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1413A" w14:textId="766E0E62" w:rsidR="008F7EF2" w:rsidRPr="001531C4" w:rsidRDefault="001531C4" w:rsidP="008F7EF2">
      <w:pPr>
        <w:spacing w:after="0" w:line="240" w:lineRule="auto"/>
        <w:jc w:val="center"/>
        <w:rPr>
          <w:b/>
          <w:caps/>
          <w:sz w:val="28"/>
          <w:szCs w:val="28"/>
        </w:rPr>
      </w:pPr>
      <w:r w:rsidRPr="001531C4">
        <w:rPr>
          <w:b/>
          <w:caps/>
          <w:noProof/>
          <w:sz w:val="28"/>
          <w:szCs w:val="28"/>
        </w:rPr>
        <w:drawing>
          <wp:anchor distT="0" distB="0" distL="114300" distR="114300" simplePos="0" relativeHeight="251658240" behindDoc="1" locked="0" layoutInCell="1" allowOverlap="1" wp14:anchorId="6DA03DAE" wp14:editId="43AFF8D0">
            <wp:simplePos x="0" y="0"/>
            <wp:positionH relativeFrom="column">
              <wp:posOffset>4724400</wp:posOffset>
            </wp:positionH>
            <wp:positionV relativeFrom="page">
              <wp:posOffset>476250</wp:posOffset>
            </wp:positionV>
            <wp:extent cx="1931670" cy="3905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70" cy="390525"/>
                    </a:xfrm>
                    <a:prstGeom prst="rect">
                      <a:avLst/>
                    </a:prstGeom>
                  </pic:spPr>
                </pic:pic>
              </a:graphicData>
            </a:graphic>
            <wp14:sizeRelH relativeFrom="margin">
              <wp14:pctWidth>0</wp14:pctWidth>
            </wp14:sizeRelH>
            <wp14:sizeRelV relativeFrom="margin">
              <wp14:pctHeight>0</wp14:pctHeight>
            </wp14:sizeRelV>
          </wp:anchor>
        </w:drawing>
      </w:r>
      <w:r w:rsidR="007F67C8" w:rsidRPr="001531C4">
        <w:rPr>
          <w:b/>
          <w:caps/>
          <w:sz w:val="28"/>
          <w:szCs w:val="28"/>
        </w:rPr>
        <w:t>Briefing on the Handling of Export</w:t>
      </w:r>
      <w:r w:rsidR="00436A24">
        <w:rPr>
          <w:b/>
          <w:caps/>
          <w:sz w:val="28"/>
          <w:szCs w:val="28"/>
        </w:rPr>
        <w:t xml:space="preserve"> </w:t>
      </w:r>
      <w:r w:rsidR="007F67C8" w:rsidRPr="001531C4">
        <w:rPr>
          <w:b/>
          <w:caps/>
          <w:sz w:val="28"/>
          <w:szCs w:val="28"/>
        </w:rPr>
        <w:t>Controlled Technology/Information</w:t>
      </w:r>
    </w:p>
    <w:p w14:paraId="009032C7" w14:textId="77777777" w:rsidR="008F7EF2" w:rsidRDefault="008F7EF2" w:rsidP="008F7EF2">
      <w:pPr>
        <w:spacing w:after="0" w:line="240" w:lineRule="auto"/>
      </w:pPr>
    </w:p>
    <w:p w14:paraId="36F8B491" w14:textId="7BB455E1" w:rsidR="008F7EF2" w:rsidRDefault="008F7EF2" w:rsidP="008F7EF2">
      <w:pPr>
        <w:spacing w:after="0" w:line="240" w:lineRule="auto"/>
      </w:pPr>
      <w:r>
        <w:t>This project has been identified as involving or potentially involving technology</w:t>
      </w:r>
      <w:r w:rsidR="007F67C8">
        <w:t>/information</w:t>
      </w:r>
      <w:r>
        <w:t xml:space="preserve"> that is </w:t>
      </w:r>
      <w:r w:rsidR="00DD211D">
        <w:t>export</w:t>
      </w:r>
      <w:r w:rsidR="007F67C8">
        <w:t>-</w:t>
      </w:r>
      <w:r>
        <w:t>controlled under either the State Department’s International Traffic in Arms Regulations (ITAR) or the Departments of Commerce’s Export Administration Regulations (EAR). Links to information about ITAR and EAR can be found on the University Research Servi</w:t>
      </w:r>
      <w:r w:rsidR="001B173B">
        <w:t xml:space="preserve">ces website at: </w:t>
      </w:r>
      <w:hyperlink r:id="rId7" w:history="1">
        <w:r w:rsidR="001531C4" w:rsidRPr="00DE3BA9">
          <w:rPr>
            <w:rStyle w:val="Hyperlink"/>
          </w:rPr>
          <w:t>https://research.okstate.edu/faculty-resources/export-control.html</w:t>
        </w:r>
      </w:hyperlink>
      <w:r>
        <w:t>.</w:t>
      </w:r>
    </w:p>
    <w:p w14:paraId="7E33E1F6" w14:textId="77777777" w:rsidR="008F7EF2" w:rsidRDefault="008F7EF2" w:rsidP="008F7EF2">
      <w:pPr>
        <w:spacing w:after="0" w:line="240" w:lineRule="auto"/>
      </w:pPr>
    </w:p>
    <w:p w14:paraId="27708405" w14:textId="504FA4EE" w:rsidR="008F7EF2" w:rsidRDefault="008F7EF2" w:rsidP="008F7EF2">
      <w:pPr>
        <w:spacing w:after="0" w:line="240" w:lineRule="auto"/>
      </w:pPr>
      <w:r>
        <w:t xml:space="preserve">In summary, </w:t>
      </w:r>
      <w:r w:rsidR="007F67C8">
        <w:t>export-</w:t>
      </w:r>
      <w:r>
        <w:t>control</w:t>
      </w:r>
      <w:r w:rsidR="007F67C8">
        <w:t>led</w:t>
      </w:r>
      <w:r>
        <w:t xml:space="preserve"> technology</w:t>
      </w:r>
      <w:r w:rsidR="007F67C8">
        <w:t>/information</w:t>
      </w:r>
      <w:r>
        <w:t xml:space="preserve"> means activities, items, and information related to the design, development, engineering, manufacture, production, assembly, testing, repair, maintenance, operation, modification, demilitarization, destruction, processing, or use of items with a capacity for military application. </w:t>
      </w:r>
      <w:r w:rsidR="00DD211D">
        <w:t>Typically, this does not include basic marketing information on function or purpose; general system descriptions; or information concerning general scientific, mathematical, or engineering principles commonly taught in schools, colleges, and universities or information in the public domain.</w:t>
      </w:r>
    </w:p>
    <w:p w14:paraId="22856BCA" w14:textId="77777777" w:rsidR="00DD211D" w:rsidRDefault="00DD211D" w:rsidP="008F7EF2">
      <w:pPr>
        <w:spacing w:after="0" w:line="240" w:lineRule="auto"/>
      </w:pPr>
    </w:p>
    <w:p w14:paraId="7384F228" w14:textId="1F965B33" w:rsidR="00DD211D" w:rsidRDefault="00DD211D" w:rsidP="008F7EF2">
      <w:pPr>
        <w:spacing w:after="0" w:line="240" w:lineRule="auto"/>
      </w:pPr>
      <w:r>
        <w:t xml:space="preserve">It is unlawful under the ITAR and EAR to send or take </w:t>
      </w:r>
      <w:r w:rsidR="007F67C8">
        <w:t>export-</w:t>
      </w:r>
      <w:r>
        <w:t>controlled technology</w:t>
      </w:r>
      <w:r w:rsidR="007F67C8">
        <w:t>/information</w:t>
      </w:r>
      <w:r>
        <w:t xml:space="preserve"> out of the U.S.; disclose orally or visually, or transfer </w:t>
      </w:r>
      <w:r w:rsidR="007F67C8">
        <w:t>export-</w:t>
      </w:r>
      <w:r>
        <w:t>controlled technology</w:t>
      </w:r>
      <w:r w:rsidR="007F67C8">
        <w:t>/information</w:t>
      </w:r>
      <w:r>
        <w:t xml:space="preserve"> to a FOREIGN PERSON inside or outside the U.S. without proper authorization. A license </w:t>
      </w:r>
      <w:r w:rsidRPr="00DD211D">
        <w:rPr>
          <w:u w:val="single"/>
        </w:rPr>
        <w:t>may</w:t>
      </w:r>
      <w:r>
        <w:t xml:space="preserve"> be required for foreign nationals to access </w:t>
      </w:r>
      <w:r w:rsidR="007F67C8">
        <w:t>export-</w:t>
      </w:r>
      <w:r>
        <w:t>controlled technology</w:t>
      </w:r>
      <w:r w:rsidR="007F67C8">
        <w:t>/information</w:t>
      </w:r>
      <w:r>
        <w:t>. A foreign national is a person who is not a U.S. citizen or permanent resident alien of the U.S</w:t>
      </w:r>
      <w:r w:rsidR="001531C4">
        <w:t xml:space="preserve">. </w:t>
      </w:r>
      <w:r>
        <w:t>The law makes no exceptions for foreign graduate students.</w:t>
      </w:r>
    </w:p>
    <w:p w14:paraId="4E4AD733" w14:textId="77777777" w:rsidR="00DD211D" w:rsidRDefault="00DD211D" w:rsidP="008F7EF2">
      <w:pPr>
        <w:spacing w:after="0" w:line="240" w:lineRule="auto"/>
      </w:pPr>
    </w:p>
    <w:p w14:paraId="282EA44F" w14:textId="58367DC8" w:rsidR="00E93C70" w:rsidRDefault="00DD211D" w:rsidP="008F7EF2">
      <w:pPr>
        <w:spacing w:after="0" w:line="240" w:lineRule="auto"/>
      </w:pPr>
      <w:r>
        <w:t>Since this project has been identified, technical information, data, materials, software, or hardware, i.e.; technology generated from this project/activity, must be secured from use, access, and possible observation by unlicensed foreign nationals</w:t>
      </w:r>
      <w:r w:rsidR="001531C4">
        <w:t xml:space="preserve">. </w:t>
      </w:r>
      <w:r>
        <w:t>Security measures will be appropriate to the classification involved and will be disclosed through the completion of the Technology Control Plan</w:t>
      </w:r>
      <w:r w:rsidR="00E93C70">
        <w:t xml:space="preserve"> documentation and certification of that plan</w:t>
      </w:r>
      <w:r w:rsidR="001531C4">
        <w:t xml:space="preserve">. </w:t>
      </w:r>
      <w:r w:rsidR="003C042F">
        <w:t xml:space="preserve">It is the responsibility of the Principal Investigator (PI) to develop a written </w:t>
      </w:r>
      <w:r w:rsidR="003C042F" w:rsidRPr="009B4451">
        <w:rPr>
          <w:b/>
          <w:bCs/>
          <w:color w:val="FE5C00"/>
        </w:rPr>
        <w:t>T</w:t>
      </w:r>
      <w:r w:rsidR="009B4451" w:rsidRPr="009B4451">
        <w:rPr>
          <w:b/>
          <w:bCs/>
          <w:color w:val="FE5C00"/>
        </w:rPr>
        <w:t xml:space="preserve">echnology </w:t>
      </w:r>
      <w:r w:rsidR="003C042F" w:rsidRPr="009B4451">
        <w:rPr>
          <w:b/>
          <w:bCs/>
          <w:color w:val="FE5C00"/>
        </w:rPr>
        <w:t>C</w:t>
      </w:r>
      <w:r w:rsidR="009B4451" w:rsidRPr="009B4451">
        <w:rPr>
          <w:b/>
          <w:bCs/>
          <w:color w:val="FE5C00"/>
        </w:rPr>
        <w:t xml:space="preserve">ontrol </w:t>
      </w:r>
      <w:r w:rsidR="003C042F" w:rsidRPr="009B4451">
        <w:rPr>
          <w:b/>
          <w:bCs/>
          <w:color w:val="FE5C00"/>
        </w:rPr>
        <w:t>P</w:t>
      </w:r>
      <w:r w:rsidR="009B4451" w:rsidRPr="009B4451">
        <w:rPr>
          <w:b/>
          <w:bCs/>
          <w:color w:val="FE5C00"/>
        </w:rPr>
        <w:t>lan</w:t>
      </w:r>
      <w:r w:rsidR="003C042F">
        <w:t xml:space="preserve"> </w:t>
      </w:r>
      <w:r w:rsidR="00B97FA4">
        <w:t xml:space="preserve">(TCP) </w:t>
      </w:r>
      <w:r w:rsidR="003C042F">
        <w:t xml:space="preserve">which must be approved and signed by </w:t>
      </w:r>
      <w:r w:rsidR="00675AAE">
        <w:t>Ron Van Den Bussche</w:t>
      </w:r>
      <w:r w:rsidR="003C042F">
        <w:t xml:space="preserve">, </w:t>
      </w:r>
      <w:r w:rsidR="00675AAE">
        <w:t>Senior Associate Vice President</w:t>
      </w:r>
      <w:r w:rsidR="00B364D7">
        <w:t>, Division of the VP for Research</w:t>
      </w:r>
      <w:r w:rsidR="001531C4">
        <w:t xml:space="preserve">. </w:t>
      </w:r>
      <w:r w:rsidR="003C042F">
        <w:t>The PI must ensure each person working on the project has read and understands the information presented in this briefing and the TCP</w:t>
      </w:r>
      <w:r w:rsidR="001531C4">
        <w:t xml:space="preserve">. </w:t>
      </w:r>
      <w:r w:rsidR="003C042F">
        <w:t xml:space="preserve">In addition, </w:t>
      </w:r>
      <w:r w:rsidR="00675AAE">
        <w:t>Ron Van Den Bussche</w:t>
      </w:r>
      <w:r w:rsidR="003C042F">
        <w:t xml:space="preserve"> may meet with project personnel regarding the handling of Export-Controlled Technology/Information and the TCP</w:t>
      </w:r>
      <w:r w:rsidR="001531C4">
        <w:t xml:space="preserve">. </w:t>
      </w:r>
      <w:r w:rsidR="003C042F">
        <w:t xml:space="preserve">Project personnel must sign the </w:t>
      </w:r>
      <w:r w:rsidR="003C042F" w:rsidRPr="00B97FA4">
        <w:rPr>
          <w:b/>
          <w:bCs/>
          <w:color w:val="FE5C00"/>
        </w:rPr>
        <w:t>TCP Certification</w:t>
      </w:r>
      <w:r w:rsidR="003C042F" w:rsidRPr="00B97FA4">
        <w:rPr>
          <w:color w:val="FE5C00"/>
        </w:rPr>
        <w:t xml:space="preserve"> </w:t>
      </w:r>
      <w:r w:rsidR="003C042F">
        <w:t>before they can begin work on the project</w:t>
      </w:r>
      <w:r w:rsidR="001531C4">
        <w:t xml:space="preserve">. </w:t>
      </w:r>
      <w:r w:rsidR="003C042F">
        <w:t xml:space="preserve">The signed </w:t>
      </w:r>
      <w:r w:rsidR="003C042F" w:rsidRPr="00B97FA4">
        <w:rPr>
          <w:b/>
          <w:bCs/>
          <w:color w:val="FE5C00"/>
        </w:rPr>
        <w:t>T</w:t>
      </w:r>
      <w:r w:rsidR="00B97FA4" w:rsidRPr="00B97FA4">
        <w:rPr>
          <w:b/>
          <w:bCs/>
          <w:color w:val="FE5C00"/>
        </w:rPr>
        <w:t xml:space="preserve">echnology </w:t>
      </w:r>
      <w:r w:rsidR="003C042F" w:rsidRPr="00B97FA4">
        <w:rPr>
          <w:b/>
          <w:bCs/>
          <w:color w:val="FE5C00"/>
        </w:rPr>
        <w:t>C</w:t>
      </w:r>
      <w:r w:rsidR="00B97FA4" w:rsidRPr="00B97FA4">
        <w:rPr>
          <w:b/>
          <w:bCs/>
          <w:color w:val="FE5C00"/>
        </w:rPr>
        <w:t xml:space="preserve">ontrol </w:t>
      </w:r>
      <w:r w:rsidR="003C042F" w:rsidRPr="00B97FA4">
        <w:rPr>
          <w:b/>
          <w:bCs/>
          <w:color w:val="FE5C00"/>
        </w:rPr>
        <w:t>P</w:t>
      </w:r>
      <w:r w:rsidR="00B97FA4" w:rsidRPr="00B97FA4">
        <w:rPr>
          <w:b/>
          <w:bCs/>
          <w:color w:val="FE5C00"/>
        </w:rPr>
        <w:t>lan</w:t>
      </w:r>
      <w:r w:rsidR="003C042F">
        <w:t xml:space="preserve"> and </w:t>
      </w:r>
      <w:r w:rsidR="003C042F" w:rsidRPr="00B97FA4">
        <w:rPr>
          <w:b/>
          <w:bCs/>
          <w:color w:val="FE5C00"/>
        </w:rPr>
        <w:t>TCP Certification</w:t>
      </w:r>
      <w:r w:rsidR="003C042F" w:rsidRPr="00B97FA4">
        <w:rPr>
          <w:color w:val="FE5C00"/>
        </w:rPr>
        <w:t xml:space="preserve"> </w:t>
      </w:r>
      <w:r w:rsidR="003C042F">
        <w:t xml:space="preserve">should be returned to </w:t>
      </w:r>
      <w:r w:rsidR="00675AAE">
        <w:t>Ron Van Den Bussche</w:t>
      </w:r>
      <w:r w:rsidR="00503863">
        <w:t xml:space="preserve">, </w:t>
      </w:r>
      <w:hyperlink r:id="rId8" w:history="1">
        <w:r w:rsidR="00675AAE">
          <w:rPr>
            <w:rStyle w:val="Hyperlink"/>
          </w:rPr>
          <w:t>ron.van_den_bussche@okstate.edu</w:t>
        </w:r>
      </w:hyperlink>
      <w:r w:rsidR="001531C4">
        <w:t xml:space="preserve">. </w:t>
      </w:r>
      <w:r w:rsidR="003C042F">
        <w:t xml:space="preserve">Copies of the signed TCP and TCP Certification will be sent to the PI and Sponsored </w:t>
      </w:r>
      <w:r w:rsidR="00C507F8">
        <w:t>Programs staff member</w:t>
      </w:r>
      <w:r w:rsidR="003C042F">
        <w:t>.</w:t>
      </w:r>
    </w:p>
    <w:p w14:paraId="70EFC1B6" w14:textId="77777777" w:rsidR="003C042F" w:rsidRDefault="003C042F" w:rsidP="008F7EF2">
      <w:pPr>
        <w:spacing w:after="0" w:line="240" w:lineRule="auto"/>
      </w:pPr>
    </w:p>
    <w:p w14:paraId="38E7680A" w14:textId="77777777" w:rsidR="00E93C70" w:rsidRDefault="00E93C70">
      <w:r>
        <w:br w:type="page"/>
      </w:r>
    </w:p>
    <w:p w14:paraId="208F2A77" w14:textId="5495A122" w:rsidR="00DD211D" w:rsidRPr="00E93C70" w:rsidRDefault="001531C4" w:rsidP="00E93C70">
      <w:pPr>
        <w:spacing w:after="0" w:line="240" w:lineRule="auto"/>
        <w:jc w:val="center"/>
        <w:rPr>
          <w:b/>
          <w:sz w:val="28"/>
          <w:szCs w:val="28"/>
        </w:rPr>
      </w:pPr>
      <w:r>
        <w:rPr>
          <w:b/>
          <w:noProof/>
          <w:sz w:val="28"/>
          <w:szCs w:val="28"/>
        </w:rPr>
        <w:lastRenderedPageBreak/>
        <w:drawing>
          <wp:anchor distT="0" distB="0" distL="114300" distR="114300" simplePos="0" relativeHeight="251660288" behindDoc="1" locked="0" layoutInCell="1" allowOverlap="1" wp14:anchorId="0F096798" wp14:editId="1955E17E">
            <wp:simplePos x="0" y="0"/>
            <wp:positionH relativeFrom="column">
              <wp:posOffset>4781550</wp:posOffset>
            </wp:positionH>
            <wp:positionV relativeFrom="page">
              <wp:posOffset>476250</wp:posOffset>
            </wp:positionV>
            <wp:extent cx="1931670" cy="390525"/>
            <wp:effectExtent l="0" t="0" r="0" b="952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70" cy="390525"/>
                    </a:xfrm>
                    <a:prstGeom prst="rect">
                      <a:avLst/>
                    </a:prstGeom>
                  </pic:spPr>
                </pic:pic>
              </a:graphicData>
            </a:graphic>
            <wp14:sizeRelH relativeFrom="margin">
              <wp14:pctWidth>0</wp14:pctWidth>
            </wp14:sizeRelH>
            <wp14:sizeRelV relativeFrom="margin">
              <wp14:pctHeight>0</wp14:pctHeight>
            </wp14:sizeRelV>
          </wp:anchor>
        </w:drawing>
      </w:r>
      <w:r w:rsidR="00E93C70" w:rsidRPr="00E93C70">
        <w:rPr>
          <w:b/>
          <w:sz w:val="28"/>
          <w:szCs w:val="28"/>
        </w:rPr>
        <w:t>TECHNOLOGY CONTROL PLAN</w:t>
      </w:r>
    </w:p>
    <w:p w14:paraId="2F5CE11C" w14:textId="77777777" w:rsidR="00E93C70" w:rsidRDefault="00E93C70" w:rsidP="008F7EF2">
      <w:pPr>
        <w:spacing w:after="0" w:line="240" w:lineRule="auto"/>
      </w:pPr>
    </w:p>
    <w:p w14:paraId="1934CCC3" w14:textId="3AC6458F" w:rsidR="00E93C70" w:rsidRDefault="00E93C70" w:rsidP="008F7EF2">
      <w:pPr>
        <w:spacing w:after="0" w:line="240" w:lineRule="auto"/>
      </w:pPr>
      <w:r>
        <w:t>In accordance with export control regulations as specified in EAR and ITAR, a Technology Control Plan is required for this project to prevent unauthorized export of controlled technology deemed to be sensitive to national security or economic interests</w:t>
      </w:r>
      <w:r w:rsidR="001531C4">
        <w:t xml:space="preserve">. </w:t>
      </w:r>
      <w:r>
        <w:t>This form contains the basic and minimum elements of the TCP.</w:t>
      </w:r>
    </w:p>
    <w:p w14:paraId="19A0034C" w14:textId="77777777" w:rsidR="00E93C70" w:rsidRDefault="00E93C70" w:rsidP="008F7EF2">
      <w:pPr>
        <w:spacing w:after="0" w:line="240" w:lineRule="auto"/>
      </w:pPr>
    </w:p>
    <w:tbl>
      <w:tblPr>
        <w:tblStyle w:val="TableGrid"/>
        <w:tblW w:w="11005" w:type="dxa"/>
        <w:tblLayout w:type="fixed"/>
        <w:tblCellMar>
          <w:left w:w="115" w:type="dxa"/>
          <w:right w:w="115" w:type="dxa"/>
        </w:tblCellMar>
        <w:tblLook w:val="04A0" w:firstRow="1" w:lastRow="0" w:firstColumn="1" w:lastColumn="0" w:noHBand="0" w:noVBand="1"/>
      </w:tblPr>
      <w:tblGrid>
        <w:gridCol w:w="828"/>
        <w:gridCol w:w="277"/>
        <w:gridCol w:w="1073"/>
        <w:gridCol w:w="187"/>
        <w:gridCol w:w="1710"/>
        <w:gridCol w:w="1170"/>
        <w:gridCol w:w="1080"/>
        <w:gridCol w:w="1530"/>
        <w:gridCol w:w="3150"/>
      </w:tblGrid>
      <w:tr w:rsidR="00E93C70" w14:paraId="61E9A142" w14:textId="77777777" w:rsidTr="00175499">
        <w:tc>
          <w:tcPr>
            <w:tcW w:w="828" w:type="dxa"/>
            <w:vAlign w:val="center"/>
          </w:tcPr>
          <w:p w14:paraId="2AAB45C4" w14:textId="77777777" w:rsidR="00E93C70" w:rsidRDefault="00E93C70" w:rsidP="000A46E8">
            <w:r>
              <w:t>Date:</w:t>
            </w:r>
          </w:p>
        </w:tc>
        <w:tc>
          <w:tcPr>
            <w:tcW w:w="1350" w:type="dxa"/>
            <w:gridSpan w:val="2"/>
            <w:vAlign w:val="center"/>
          </w:tcPr>
          <w:p w14:paraId="07A02ACD" w14:textId="77777777" w:rsidR="00E93C70" w:rsidRPr="00315971" w:rsidRDefault="00C154E1" w:rsidP="001A4833">
            <w:pPr>
              <w:rPr>
                <w:b/>
              </w:rPr>
            </w:pPr>
            <w:r w:rsidRPr="00315971">
              <w:rPr>
                <w:b/>
              </w:rPr>
              <w:fldChar w:fldCharType="begin">
                <w:ffData>
                  <w:name w:val="Text1"/>
                  <w:enabled/>
                  <w:calcOnExit w:val="0"/>
                  <w:textInput/>
                </w:ffData>
              </w:fldChar>
            </w:r>
            <w:bookmarkStart w:id="0" w:name="Text1"/>
            <w:r w:rsidR="000A46E8" w:rsidRPr="00315971">
              <w:rPr>
                <w:b/>
              </w:rPr>
              <w:instrText xml:space="preserve"> FORMTEXT </w:instrText>
            </w:r>
            <w:r w:rsidRPr="00315971">
              <w:rPr>
                <w:b/>
              </w:rPr>
            </w:r>
            <w:r w:rsidRPr="00315971">
              <w:rPr>
                <w:b/>
              </w:rPr>
              <w:fldChar w:fldCharType="separate"/>
            </w:r>
            <w:r w:rsidR="001A4833">
              <w:rPr>
                <w:b/>
              </w:rPr>
              <w:t> </w:t>
            </w:r>
            <w:r w:rsidR="001A4833">
              <w:rPr>
                <w:b/>
              </w:rPr>
              <w:t> </w:t>
            </w:r>
            <w:r w:rsidR="001A4833">
              <w:rPr>
                <w:b/>
              </w:rPr>
              <w:t> </w:t>
            </w:r>
            <w:r w:rsidR="001A4833">
              <w:rPr>
                <w:b/>
              </w:rPr>
              <w:t> </w:t>
            </w:r>
            <w:r w:rsidR="001A4833">
              <w:rPr>
                <w:b/>
              </w:rPr>
              <w:t> </w:t>
            </w:r>
            <w:r w:rsidRPr="00315971">
              <w:rPr>
                <w:b/>
              </w:rPr>
              <w:fldChar w:fldCharType="end"/>
            </w:r>
            <w:bookmarkEnd w:id="0"/>
          </w:p>
        </w:tc>
        <w:tc>
          <w:tcPr>
            <w:tcW w:w="1897" w:type="dxa"/>
            <w:gridSpan w:val="2"/>
            <w:vAlign w:val="center"/>
          </w:tcPr>
          <w:p w14:paraId="2696AF99" w14:textId="77777777" w:rsidR="00E93C70" w:rsidRDefault="00E93C70" w:rsidP="008F7EF2">
            <w:r>
              <w:t>Title of Sponsored Project/Activity:</w:t>
            </w:r>
          </w:p>
        </w:tc>
        <w:tc>
          <w:tcPr>
            <w:tcW w:w="6930" w:type="dxa"/>
            <w:gridSpan w:val="4"/>
            <w:vAlign w:val="center"/>
          </w:tcPr>
          <w:p w14:paraId="7DDB521A" w14:textId="77777777" w:rsidR="00E93C70" w:rsidRPr="00315971" w:rsidRDefault="00C154E1" w:rsidP="001A4833">
            <w:pPr>
              <w:rPr>
                <w:b/>
              </w:rPr>
            </w:pPr>
            <w:r w:rsidRPr="00315971">
              <w:rPr>
                <w:b/>
              </w:rPr>
              <w:fldChar w:fldCharType="begin">
                <w:ffData>
                  <w:name w:val="Text2"/>
                  <w:enabled/>
                  <w:calcOnExit w:val="0"/>
                  <w:textInput/>
                </w:ffData>
              </w:fldChar>
            </w:r>
            <w:bookmarkStart w:id="1" w:name="Text2"/>
            <w:r w:rsidR="000A46E8" w:rsidRPr="00315971">
              <w:rPr>
                <w:b/>
              </w:rPr>
              <w:instrText xml:space="preserve"> FORMTEXT </w:instrText>
            </w:r>
            <w:r w:rsidRPr="00315971">
              <w:rPr>
                <w:b/>
              </w:rPr>
            </w:r>
            <w:r w:rsidRPr="00315971">
              <w:rPr>
                <w:b/>
              </w:rPr>
              <w:fldChar w:fldCharType="separate"/>
            </w:r>
            <w:r w:rsidR="001A4833">
              <w:rPr>
                <w:b/>
              </w:rPr>
              <w:t> </w:t>
            </w:r>
            <w:r w:rsidR="001A4833">
              <w:rPr>
                <w:b/>
              </w:rPr>
              <w:t> </w:t>
            </w:r>
            <w:r w:rsidR="001A4833">
              <w:rPr>
                <w:b/>
              </w:rPr>
              <w:t> </w:t>
            </w:r>
            <w:r w:rsidR="001A4833">
              <w:rPr>
                <w:b/>
              </w:rPr>
              <w:t> </w:t>
            </w:r>
            <w:r w:rsidR="001A4833">
              <w:rPr>
                <w:b/>
              </w:rPr>
              <w:t> </w:t>
            </w:r>
            <w:r w:rsidRPr="00315971">
              <w:rPr>
                <w:b/>
              </w:rPr>
              <w:fldChar w:fldCharType="end"/>
            </w:r>
            <w:bookmarkEnd w:id="1"/>
          </w:p>
        </w:tc>
      </w:tr>
      <w:tr w:rsidR="00E93C70" w14:paraId="78334893" w14:textId="77777777" w:rsidTr="00175499">
        <w:tc>
          <w:tcPr>
            <w:tcW w:w="4075" w:type="dxa"/>
            <w:gridSpan w:val="5"/>
            <w:vAlign w:val="center"/>
          </w:tcPr>
          <w:p w14:paraId="5ADC5DE1" w14:textId="77777777" w:rsidR="00E93C70" w:rsidRDefault="00E93C70" w:rsidP="008F7EF2">
            <w:r>
              <w:t>Technical description of item/technology/</w:t>
            </w:r>
          </w:p>
          <w:p w14:paraId="530A7913" w14:textId="772AB671" w:rsidR="00E93C70" w:rsidRDefault="00E93C70" w:rsidP="008F7EF2">
            <w:r>
              <w:t>equipment/software to be controlled:</w:t>
            </w:r>
          </w:p>
        </w:tc>
        <w:tc>
          <w:tcPr>
            <w:tcW w:w="6930" w:type="dxa"/>
            <w:gridSpan w:val="4"/>
            <w:vAlign w:val="center"/>
          </w:tcPr>
          <w:p w14:paraId="53D39CCD" w14:textId="77777777" w:rsidR="00E93C70" w:rsidRPr="00315971" w:rsidRDefault="00C154E1" w:rsidP="001B173B">
            <w:pPr>
              <w:rPr>
                <w:b/>
              </w:rPr>
            </w:pPr>
            <w:r w:rsidRPr="00315971">
              <w:rPr>
                <w:b/>
              </w:rPr>
              <w:fldChar w:fldCharType="begin">
                <w:ffData>
                  <w:name w:val="Text3"/>
                  <w:enabled/>
                  <w:calcOnExit w:val="0"/>
                  <w:textInput/>
                </w:ffData>
              </w:fldChar>
            </w:r>
            <w:bookmarkStart w:id="2" w:name="Text3"/>
            <w:r w:rsidR="000A46E8" w:rsidRPr="00315971">
              <w:rPr>
                <w:b/>
              </w:rPr>
              <w:instrText xml:space="preserve"> FORMTEXT </w:instrText>
            </w:r>
            <w:r w:rsidRPr="00315971">
              <w:rPr>
                <w:b/>
              </w:rPr>
            </w:r>
            <w:r w:rsidRPr="00315971">
              <w:rPr>
                <w:b/>
              </w:rPr>
              <w:fldChar w:fldCharType="separate"/>
            </w:r>
            <w:r w:rsidR="001B173B">
              <w:rPr>
                <w:b/>
              </w:rPr>
              <w:t> </w:t>
            </w:r>
            <w:r w:rsidR="001B173B">
              <w:rPr>
                <w:b/>
              </w:rPr>
              <w:t> </w:t>
            </w:r>
            <w:r w:rsidR="001B173B">
              <w:rPr>
                <w:b/>
              </w:rPr>
              <w:t> </w:t>
            </w:r>
            <w:r w:rsidR="001B173B">
              <w:rPr>
                <w:b/>
              </w:rPr>
              <w:t> </w:t>
            </w:r>
            <w:r w:rsidR="001B173B">
              <w:rPr>
                <w:b/>
              </w:rPr>
              <w:t> </w:t>
            </w:r>
            <w:r w:rsidRPr="00315971">
              <w:rPr>
                <w:b/>
              </w:rPr>
              <w:fldChar w:fldCharType="end"/>
            </w:r>
            <w:bookmarkEnd w:id="2"/>
          </w:p>
        </w:tc>
      </w:tr>
      <w:tr w:rsidR="007F14B0" w14:paraId="0FC0CA97" w14:textId="77777777" w:rsidTr="00175499">
        <w:tc>
          <w:tcPr>
            <w:tcW w:w="2365" w:type="dxa"/>
            <w:gridSpan w:val="4"/>
            <w:vAlign w:val="center"/>
          </w:tcPr>
          <w:p w14:paraId="62742304" w14:textId="77777777" w:rsidR="007F14B0" w:rsidRDefault="007F14B0" w:rsidP="008F7EF2">
            <w:r>
              <w:t>Responsible Individual/</w:t>
            </w:r>
          </w:p>
          <w:p w14:paraId="1C7034C9" w14:textId="77777777" w:rsidR="007F14B0" w:rsidRDefault="007F14B0" w:rsidP="008F7EF2">
            <w:r>
              <w:t>Principal Investigator:</w:t>
            </w:r>
          </w:p>
        </w:tc>
        <w:tc>
          <w:tcPr>
            <w:tcW w:w="3960" w:type="dxa"/>
            <w:gridSpan w:val="3"/>
            <w:vAlign w:val="center"/>
          </w:tcPr>
          <w:p w14:paraId="17A5BED1" w14:textId="77777777" w:rsidR="007F14B0" w:rsidRPr="00315971" w:rsidRDefault="00C154E1" w:rsidP="001A4833">
            <w:pPr>
              <w:rPr>
                <w:b/>
              </w:rPr>
            </w:pPr>
            <w:r w:rsidRPr="00315971">
              <w:rPr>
                <w:b/>
              </w:rPr>
              <w:fldChar w:fldCharType="begin">
                <w:ffData>
                  <w:name w:val="Text4"/>
                  <w:enabled/>
                  <w:calcOnExit w:val="0"/>
                  <w:textInput/>
                </w:ffData>
              </w:fldChar>
            </w:r>
            <w:bookmarkStart w:id="3" w:name="Text4"/>
            <w:r w:rsidR="000A46E8" w:rsidRPr="00315971">
              <w:rPr>
                <w:b/>
              </w:rPr>
              <w:instrText xml:space="preserve"> FORMTEXT </w:instrText>
            </w:r>
            <w:r w:rsidRPr="00315971">
              <w:rPr>
                <w:b/>
              </w:rPr>
            </w:r>
            <w:r w:rsidRPr="00315971">
              <w:rPr>
                <w:b/>
              </w:rPr>
              <w:fldChar w:fldCharType="separate"/>
            </w:r>
            <w:r w:rsidR="001A4833">
              <w:rPr>
                <w:b/>
              </w:rPr>
              <w:t> </w:t>
            </w:r>
            <w:r w:rsidR="001A4833">
              <w:rPr>
                <w:b/>
              </w:rPr>
              <w:t> </w:t>
            </w:r>
            <w:r w:rsidR="001A4833">
              <w:rPr>
                <w:b/>
              </w:rPr>
              <w:t> </w:t>
            </w:r>
            <w:r w:rsidR="001A4833">
              <w:rPr>
                <w:b/>
              </w:rPr>
              <w:t> </w:t>
            </w:r>
            <w:r w:rsidR="001A4833">
              <w:rPr>
                <w:b/>
              </w:rPr>
              <w:t> </w:t>
            </w:r>
            <w:r w:rsidRPr="00315971">
              <w:rPr>
                <w:b/>
              </w:rPr>
              <w:fldChar w:fldCharType="end"/>
            </w:r>
            <w:bookmarkEnd w:id="3"/>
          </w:p>
        </w:tc>
        <w:tc>
          <w:tcPr>
            <w:tcW w:w="1530" w:type="dxa"/>
            <w:vAlign w:val="center"/>
          </w:tcPr>
          <w:p w14:paraId="4C960974" w14:textId="77777777" w:rsidR="007F14B0" w:rsidRDefault="007F14B0" w:rsidP="008F7EF2">
            <w:r>
              <w:t>Department &amp; Address:</w:t>
            </w:r>
          </w:p>
        </w:tc>
        <w:tc>
          <w:tcPr>
            <w:tcW w:w="3150" w:type="dxa"/>
            <w:vAlign w:val="center"/>
          </w:tcPr>
          <w:p w14:paraId="32F58374" w14:textId="77777777" w:rsidR="007F14B0" w:rsidRPr="00315971" w:rsidRDefault="00C154E1" w:rsidP="001A4833">
            <w:pPr>
              <w:ind w:right="-115"/>
              <w:rPr>
                <w:b/>
              </w:rPr>
            </w:pPr>
            <w:r w:rsidRPr="00315971">
              <w:rPr>
                <w:b/>
              </w:rPr>
              <w:fldChar w:fldCharType="begin">
                <w:ffData>
                  <w:name w:val="Text5"/>
                  <w:enabled/>
                  <w:calcOnExit w:val="0"/>
                  <w:textInput/>
                </w:ffData>
              </w:fldChar>
            </w:r>
            <w:bookmarkStart w:id="4" w:name="Text5"/>
            <w:r w:rsidR="000A46E8" w:rsidRPr="00315971">
              <w:rPr>
                <w:b/>
              </w:rPr>
              <w:instrText xml:space="preserve"> FORMTEXT </w:instrText>
            </w:r>
            <w:r w:rsidRPr="00315971">
              <w:rPr>
                <w:b/>
              </w:rPr>
            </w:r>
            <w:r w:rsidRPr="00315971">
              <w:rPr>
                <w:b/>
              </w:rPr>
              <w:fldChar w:fldCharType="separate"/>
            </w:r>
            <w:r w:rsidR="001A4833">
              <w:rPr>
                <w:b/>
              </w:rPr>
              <w:t> </w:t>
            </w:r>
            <w:r w:rsidR="001A4833">
              <w:rPr>
                <w:b/>
              </w:rPr>
              <w:t> </w:t>
            </w:r>
            <w:r w:rsidR="001A4833">
              <w:rPr>
                <w:b/>
              </w:rPr>
              <w:t> </w:t>
            </w:r>
            <w:r w:rsidR="001A4833">
              <w:rPr>
                <w:b/>
              </w:rPr>
              <w:t> </w:t>
            </w:r>
            <w:r w:rsidR="001A4833">
              <w:rPr>
                <w:b/>
              </w:rPr>
              <w:t> </w:t>
            </w:r>
            <w:r w:rsidRPr="00315971">
              <w:rPr>
                <w:b/>
              </w:rPr>
              <w:fldChar w:fldCharType="end"/>
            </w:r>
            <w:bookmarkEnd w:id="4"/>
          </w:p>
        </w:tc>
      </w:tr>
      <w:tr w:rsidR="007F14B0" w14:paraId="70F2BFBE" w14:textId="77777777" w:rsidTr="00175499">
        <w:trPr>
          <w:trHeight w:val="432"/>
        </w:trPr>
        <w:tc>
          <w:tcPr>
            <w:tcW w:w="1105" w:type="dxa"/>
            <w:gridSpan w:val="2"/>
            <w:vAlign w:val="center"/>
          </w:tcPr>
          <w:p w14:paraId="7228C756" w14:textId="77777777" w:rsidR="007F14B0" w:rsidRDefault="007F14B0" w:rsidP="008F7EF2">
            <w:r>
              <w:t>Phone:</w:t>
            </w:r>
          </w:p>
        </w:tc>
        <w:tc>
          <w:tcPr>
            <w:tcW w:w="4140" w:type="dxa"/>
            <w:gridSpan w:val="4"/>
            <w:vAlign w:val="center"/>
          </w:tcPr>
          <w:p w14:paraId="21742F32" w14:textId="77777777" w:rsidR="007F14B0" w:rsidRPr="00315971" w:rsidRDefault="00C154E1" w:rsidP="008F7EF2">
            <w:pPr>
              <w:rPr>
                <w:b/>
              </w:rPr>
            </w:pPr>
            <w:r w:rsidRPr="00315971">
              <w:rPr>
                <w:b/>
              </w:rPr>
              <w:fldChar w:fldCharType="begin">
                <w:ffData>
                  <w:name w:val="Text6"/>
                  <w:enabled/>
                  <w:calcOnExit w:val="0"/>
                  <w:textInput/>
                </w:ffData>
              </w:fldChar>
            </w:r>
            <w:bookmarkStart w:id="5" w:name="Text6"/>
            <w:r w:rsidR="000A46E8" w:rsidRPr="00315971">
              <w:rPr>
                <w:b/>
              </w:rPr>
              <w:instrText xml:space="preserve"> FORMTEXT </w:instrText>
            </w:r>
            <w:r w:rsidRPr="00315971">
              <w:rPr>
                <w:b/>
              </w:rPr>
            </w:r>
            <w:r w:rsidRPr="00315971">
              <w:rPr>
                <w:b/>
              </w:rPr>
              <w:fldChar w:fldCharType="separate"/>
            </w:r>
            <w:r w:rsidR="000A46E8" w:rsidRPr="00315971">
              <w:rPr>
                <w:b/>
                <w:noProof/>
              </w:rPr>
              <w:t> </w:t>
            </w:r>
            <w:r w:rsidR="000A46E8" w:rsidRPr="00315971">
              <w:rPr>
                <w:b/>
                <w:noProof/>
              </w:rPr>
              <w:t> </w:t>
            </w:r>
            <w:r w:rsidR="000A46E8" w:rsidRPr="00315971">
              <w:rPr>
                <w:b/>
                <w:noProof/>
              </w:rPr>
              <w:t> </w:t>
            </w:r>
            <w:r w:rsidR="000A46E8" w:rsidRPr="00315971">
              <w:rPr>
                <w:b/>
                <w:noProof/>
              </w:rPr>
              <w:t> </w:t>
            </w:r>
            <w:r w:rsidR="000A46E8" w:rsidRPr="00315971">
              <w:rPr>
                <w:b/>
                <w:noProof/>
              </w:rPr>
              <w:t> </w:t>
            </w:r>
            <w:r w:rsidRPr="00315971">
              <w:rPr>
                <w:b/>
              </w:rPr>
              <w:fldChar w:fldCharType="end"/>
            </w:r>
            <w:bookmarkEnd w:id="5"/>
          </w:p>
        </w:tc>
        <w:tc>
          <w:tcPr>
            <w:tcW w:w="1080" w:type="dxa"/>
            <w:vAlign w:val="center"/>
          </w:tcPr>
          <w:p w14:paraId="01435BDF" w14:textId="77777777" w:rsidR="007F14B0" w:rsidRDefault="007F14B0" w:rsidP="008F7EF2">
            <w:r>
              <w:t>E-mail:</w:t>
            </w:r>
          </w:p>
        </w:tc>
        <w:tc>
          <w:tcPr>
            <w:tcW w:w="4680" w:type="dxa"/>
            <w:gridSpan w:val="2"/>
            <w:vAlign w:val="center"/>
          </w:tcPr>
          <w:p w14:paraId="1028312A" w14:textId="77777777" w:rsidR="007F14B0" w:rsidRPr="00315971" w:rsidRDefault="00C154E1" w:rsidP="007F14B0">
            <w:pPr>
              <w:ind w:right="-115"/>
              <w:rPr>
                <w:b/>
              </w:rPr>
            </w:pPr>
            <w:r w:rsidRPr="00315971">
              <w:rPr>
                <w:b/>
              </w:rPr>
              <w:fldChar w:fldCharType="begin">
                <w:ffData>
                  <w:name w:val="Text7"/>
                  <w:enabled/>
                  <w:calcOnExit w:val="0"/>
                  <w:textInput/>
                </w:ffData>
              </w:fldChar>
            </w:r>
            <w:bookmarkStart w:id="6" w:name="Text7"/>
            <w:r w:rsidR="000A46E8" w:rsidRPr="00315971">
              <w:rPr>
                <w:b/>
              </w:rPr>
              <w:instrText xml:space="preserve"> FORMTEXT </w:instrText>
            </w:r>
            <w:r w:rsidRPr="00315971">
              <w:rPr>
                <w:b/>
              </w:rPr>
            </w:r>
            <w:r w:rsidRPr="00315971">
              <w:rPr>
                <w:b/>
              </w:rPr>
              <w:fldChar w:fldCharType="separate"/>
            </w:r>
            <w:r w:rsidR="000A46E8" w:rsidRPr="00315971">
              <w:rPr>
                <w:b/>
                <w:noProof/>
              </w:rPr>
              <w:t> </w:t>
            </w:r>
            <w:r w:rsidR="000A46E8" w:rsidRPr="00315971">
              <w:rPr>
                <w:b/>
                <w:noProof/>
              </w:rPr>
              <w:t> </w:t>
            </w:r>
            <w:r w:rsidR="000A46E8" w:rsidRPr="00315971">
              <w:rPr>
                <w:b/>
                <w:noProof/>
              </w:rPr>
              <w:t> </w:t>
            </w:r>
            <w:r w:rsidR="000A46E8" w:rsidRPr="00315971">
              <w:rPr>
                <w:b/>
                <w:noProof/>
              </w:rPr>
              <w:t> </w:t>
            </w:r>
            <w:r w:rsidR="000A46E8" w:rsidRPr="00315971">
              <w:rPr>
                <w:b/>
                <w:noProof/>
              </w:rPr>
              <w:t> </w:t>
            </w:r>
            <w:r w:rsidRPr="00315971">
              <w:rPr>
                <w:b/>
              </w:rPr>
              <w:fldChar w:fldCharType="end"/>
            </w:r>
            <w:bookmarkEnd w:id="6"/>
          </w:p>
        </w:tc>
      </w:tr>
    </w:tbl>
    <w:p w14:paraId="2BB2DD2A" w14:textId="77777777" w:rsidR="00E93C70" w:rsidRDefault="00E93C70" w:rsidP="008F7EF2">
      <w:pPr>
        <w:spacing w:after="0" w:line="240" w:lineRule="auto"/>
      </w:pPr>
    </w:p>
    <w:p w14:paraId="07DB5D2B" w14:textId="75A44506" w:rsidR="007F14B0" w:rsidRPr="00C27C63" w:rsidRDefault="007F14B0" w:rsidP="00175499">
      <w:pPr>
        <w:pStyle w:val="ListParagraph"/>
        <w:numPr>
          <w:ilvl w:val="0"/>
          <w:numId w:val="1"/>
        </w:numPr>
        <w:spacing w:after="120" w:line="240" w:lineRule="auto"/>
        <w:ind w:left="360"/>
        <w:contextualSpacing w:val="0"/>
        <w:rPr>
          <w:b/>
        </w:rPr>
      </w:pPr>
      <w:r w:rsidRPr="007F14B0">
        <w:rPr>
          <w:b/>
        </w:rPr>
        <w:t>Physical Security Plan:</w:t>
      </w:r>
      <w:r>
        <w:t xml:space="preserve">  </w:t>
      </w:r>
      <w:r w:rsidRPr="007F14B0">
        <w:rPr>
          <w:i/>
          <w:sz w:val="18"/>
          <w:szCs w:val="18"/>
        </w:rPr>
        <w:t>(Project data and/or materials must be physically shielded from observation by unauthorized individuals by operating in secured laboratory spaces, or during secure time blocks when observation by unauthorized persons is prevented</w:t>
      </w:r>
      <w:r w:rsidR="001531C4">
        <w:rPr>
          <w:i/>
          <w:sz w:val="18"/>
          <w:szCs w:val="18"/>
        </w:rPr>
        <w:t xml:space="preserve">. </w:t>
      </w:r>
      <w:r w:rsidRPr="007F14B0">
        <w:rPr>
          <w:i/>
          <w:sz w:val="18"/>
          <w:szCs w:val="18"/>
        </w:rPr>
        <w:t>This would pertain to laboratory management of “work-in-progress”)</w:t>
      </w:r>
    </w:p>
    <w:p w14:paraId="0591E3FC" w14:textId="1BED0251" w:rsidR="007F14B0" w:rsidRPr="009021D1" w:rsidRDefault="007F14B0" w:rsidP="00B21649">
      <w:pPr>
        <w:pStyle w:val="ListParagraph"/>
        <w:numPr>
          <w:ilvl w:val="1"/>
          <w:numId w:val="1"/>
        </w:numPr>
        <w:spacing w:after="120" w:line="240" w:lineRule="auto"/>
        <w:ind w:left="1080"/>
        <w:contextualSpacing w:val="0"/>
      </w:pPr>
      <w:r w:rsidRPr="002E3FFD">
        <w:rPr>
          <w:b/>
        </w:rPr>
        <w:t>Location</w:t>
      </w:r>
      <w:r w:rsidR="009021D1" w:rsidRPr="002E3FFD">
        <w:rPr>
          <w:b/>
        </w:rPr>
        <w:t>:</w:t>
      </w:r>
      <w:r>
        <w:t xml:space="preserve"> </w:t>
      </w:r>
      <w:r w:rsidRPr="007F14B0">
        <w:rPr>
          <w:i/>
          <w:sz w:val="18"/>
          <w:szCs w:val="18"/>
        </w:rPr>
        <w:t>(describe the physical location of EACH sensitive technology/item to include building and room numbers</w:t>
      </w:r>
      <w:r w:rsidR="001531C4">
        <w:rPr>
          <w:i/>
          <w:sz w:val="18"/>
          <w:szCs w:val="18"/>
        </w:rPr>
        <w:t xml:space="preserve">. </w:t>
      </w:r>
      <w:r w:rsidRPr="007F14B0">
        <w:rPr>
          <w:i/>
          <w:sz w:val="18"/>
          <w:szCs w:val="18"/>
        </w:rPr>
        <w:t>A schematic of the immediate location is highly recommended)</w:t>
      </w:r>
    </w:p>
    <w:p w14:paraId="48E3F836" w14:textId="77777777" w:rsidR="009021D1" w:rsidRDefault="00C154E1" w:rsidP="00175499">
      <w:pPr>
        <w:pStyle w:val="ListParagraph"/>
        <w:numPr>
          <w:ilvl w:val="2"/>
          <w:numId w:val="2"/>
        </w:numPr>
        <w:spacing w:after="120" w:line="240" w:lineRule="auto"/>
        <w:ind w:left="1800" w:hanging="360"/>
        <w:contextualSpacing w:val="0"/>
      </w:pPr>
      <w:r>
        <w:fldChar w:fldCharType="begin">
          <w:ffData>
            <w:name w:val="Text8"/>
            <w:enabled/>
            <w:calcOnExit w:val="0"/>
            <w:textInput/>
          </w:ffData>
        </w:fldChar>
      </w:r>
      <w:bookmarkStart w:id="7" w:name="Text8"/>
      <w:r w:rsidR="000A46E8">
        <w:instrText xml:space="preserve"> FORMTEXT </w:instrText>
      </w:r>
      <w:r>
        <w:fldChar w:fldCharType="separate"/>
      </w:r>
      <w:r w:rsidR="001A4833">
        <w:t> </w:t>
      </w:r>
      <w:r w:rsidR="001A4833">
        <w:t> </w:t>
      </w:r>
      <w:r w:rsidR="001A4833">
        <w:t> </w:t>
      </w:r>
      <w:r w:rsidR="001A4833">
        <w:t> </w:t>
      </w:r>
      <w:r w:rsidR="001A4833">
        <w:t> </w:t>
      </w:r>
      <w:r>
        <w:fldChar w:fldCharType="end"/>
      </w:r>
      <w:bookmarkEnd w:id="7"/>
    </w:p>
    <w:p w14:paraId="6CB61C43" w14:textId="77777777" w:rsidR="00643B68" w:rsidRPr="00643B68" w:rsidRDefault="00643B68" w:rsidP="00643B68">
      <w:pPr>
        <w:pStyle w:val="ListParagraph"/>
        <w:numPr>
          <w:ilvl w:val="2"/>
          <w:numId w:val="2"/>
        </w:numPr>
        <w:spacing w:after="120" w:line="240" w:lineRule="auto"/>
        <w:ind w:hanging="360"/>
        <w:contextualSpacing w:val="0"/>
        <w:rPr>
          <w:b/>
        </w:rPr>
      </w:pPr>
      <w:r w:rsidRPr="00643B68">
        <w:rPr>
          <w:b/>
        </w:rPr>
        <w:t>Term of Use</w:t>
      </w:r>
      <w:r>
        <w:t xml:space="preserve">: </w:t>
      </w:r>
      <w:r w:rsidRPr="00643B68">
        <w:rPr>
          <w:i/>
          <w:sz w:val="18"/>
          <w:szCs w:val="18"/>
        </w:rPr>
        <w:t>(Indicate the length of time the identified space will be used</w:t>
      </w:r>
      <w:r>
        <w:rPr>
          <w:i/>
          <w:sz w:val="18"/>
          <w:szCs w:val="18"/>
        </w:rPr>
        <w:t xml:space="preserve"> or controlled for this project</w:t>
      </w:r>
      <w:r w:rsidRPr="00643B68">
        <w:rPr>
          <w:i/>
          <w:sz w:val="18"/>
          <w:szCs w:val="18"/>
        </w:rPr>
        <w:t>.)</w:t>
      </w:r>
    </w:p>
    <w:p w14:paraId="21671EB8" w14:textId="77777777" w:rsidR="00643B68" w:rsidRDefault="00643B68" w:rsidP="00643B68">
      <w:pPr>
        <w:spacing w:after="120" w:line="240" w:lineRule="auto"/>
        <w:ind w:left="2520"/>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14:paraId="0C122D5F" w14:textId="77777777" w:rsidR="009021D1" w:rsidRDefault="009021D1" w:rsidP="00B21649">
      <w:pPr>
        <w:pStyle w:val="ListParagraph"/>
        <w:numPr>
          <w:ilvl w:val="1"/>
          <w:numId w:val="1"/>
        </w:numPr>
        <w:spacing w:after="120" w:line="240" w:lineRule="auto"/>
        <w:ind w:left="1080"/>
        <w:contextualSpacing w:val="0"/>
      </w:pPr>
      <w:r w:rsidRPr="002E3FFD">
        <w:rPr>
          <w:b/>
        </w:rPr>
        <w:t>Physical Security:</w:t>
      </w:r>
      <w:r>
        <w:t xml:space="preserve"> </w:t>
      </w:r>
      <w:r w:rsidRPr="009021D1">
        <w:rPr>
          <w:i/>
          <w:sz w:val="18"/>
          <w:szCs w:val="18"/>
        </w:rPr>
        <w:t>(provide a detailed description of your physical security plan designed to protect your item/technology from unauthorized access, i.e., secure doors, limited access, security badges, etc.)</w:t>
      </w:r>
    </w:p>
    <w:p w14:paraId="306355A7" w14:textId="77777777" w:rsidR="009021D1" w:rsidRDefault="00C154E1" w:rsidP="00175499">
      <w:pPr>
        <w:pStyle w:val="ListParagraph"/>
        <w:numPr>
          <w:ilvl w:val="2"/>
          <w:numId w:val="1"/>
        </w:numPr>
        <w:spacing w:after="120" w:line="240" w:lineRule="auto"/>
        <w:ind w:left="1800" w:hanging="360"/>
        <w:contextualSpacing w:val="0"/>
      </w:pPr>
      <w:r>
        <w:fldChar w:fldCharType="begin">
          <w:ffData>
            <w:name w:val="Text9"/>
            <w:enabled/>
            <w:calcOnExit w:val="0"/>
            <w:textInput/>
          </w:ffData>
        </w:fldChar>
      </w:r>
      <w:bookmarkStart w:id="8" w:name="Text9"/>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8"/>
    </w:p>
    <w:p w14:paraId="6DD9ADB9" w14:textId="77777777" w:rsidR="009021D1" w:rsidRDefault="009021D1" w:rsidP="00B21649">
      <w:pPr>
        <w:pStyle w:val="ListParagraph"/>
        <w:numPr>
          <w:ilvl w:val="1"/>
          <w:numId w:val="1"/>
        </w:numPr>
        <w:spacing w:after="120" w:line="240" w:lineRule="auto"/>
        <w:ind w:left="1080"/>
        <w:contextualSpacing w:val="0"/>
      </w:pPr>
      <w:r w:rsidRPr="002E3FFD">
        <w:rPr>
          <w:b/>
        </w:rPr>
        <w:t>Perimeter Security Provisions:</w:t>
      </w:r>
      <w:r>
        <w:t xml:space="preserve"> </w:t>
      </w:r>
      <w:r w:rsidRPr="002E3FFD">
        <w:rPr>
          <w:i/>
          <w:sz w:val="18"/>
          <w:szCs w:val="18"/>
        </w:rPr>
        <w:t>(describe perimeter security features of the location the protected technology/item)</w:t>
      </w:r>
    </w:p>
    <w:p w14:paraId="52EA8C0A" w14:textId="77777777" w:rsidR="00643B68" w:rsidRDefault="00C154E1" w:rsidP="00175499">
      <w:pPr>
        <w:pStyle w:val="ListParagraph"/>
        <w:numPr>
          <w:ilvl w:val="2"/>
          <w:numId w:val="1"/>
        </w:numPr>
        <w:spacing w:after="120" w:line="240" w:lineRule="auto"/>
        <w:ind w:left="1800" w:hanging="360"/>
        <w:contextualSpacing w:val="0"/>
      </w:pPr>
      <w:r>
        <w:fldChar w:fldCharType="begin">
          <w:ffData>
            <w:name w:val="Text10"/>
            <w:enabled/>
            <w:calcOnExit w:val="0"/>
            <w:textInput/>
          </w:ffData>
        </w:fldChar>
      </w:r>
      <w:bookmarkStart w:id="9" w:name="Text10"/>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p>
    <w:p w14:paraId="0B0B42F6" w14:textId="77777777" w:rsidR="00643B68" w:rsidRPr="005B6302" w:rsidRDefault="00C154E1" w:rsidP="005B6302">
      <w:pPr>
        <w:spacing w:after="120" w:line="240" w:lineRule="auto"/>
        <w:rPr>
          <w:b/>
        </w:rPr>
      </w:pPr>
      <w:r>
        <w:fldChar w:fldCharType="end"/>
      </w:r>
      <w:bookmarkEnd w:id="9"/>
    </w:p>
    <w:p w14:paraId="4A149D5A" w14:textId="23A9B692" w:rsidR="009021D1" w:rsidRPr="00643B68" w:rsidRDefault="002E3FFD" w:rsidP="00175499">
      <w:pPr>
        <w:pStyle w:val="ListParagraph"/>
        <w:numPr>
          <w:ilvl w:val="0"/>
          <w:numId w:val="1"/>
        </w:numPr>
        <w:spacing w:after="120" w:line="240" w:lineRule="auto"/>
        <w:ind w:left="360"/>
        <w:contextualSpacing w:val="0"/>
        <w:rPr>
          <w:b/>
        </w:rPr>
      </w:pPr>
      <w:r w:rsidRPr="00643B68">
        <w:rPr>
          <w:b/>
        </w:rPr>
        <w:t>Information Security Plan:</w:t>
      </w:r>
      <w:r w:rsidR="001531C4">
        <w:t xml:space="preserve">  </w:t>
      </w:r>
      <w:r w:rsidRPr="00643B68">
        <w:rPr>
          <w:i/>
          <w:sz w:val="18"/>
          <w:szCs w:val="18"/>
        </w:rPr>
        <w:t>(Appropriate measures should be taken to secure controlled electronic information, including User ID’s, password control, SSL or other approved encryption technology</w:t>
      </w:r>
      <w:r w:rsidR="001531C4">
        <w:rPr>
          <w:i/>
          <w:sz w:val="18"/>
          <w:szCs w:val="18"/>
        </w:rPr>
        <w:t xml:space="preserve">. </w:t>
      </w:r>
      <w:r w:rsidRPr="00643B68">
        <w:rPr>
          <w:i/>
          <w:sz w:val="18"/>
          <w:szCs w:val="18"/>
        </w:rPr>
        <w:t>Database access must be managed via a Virtual Private Network (VPN), allowing only authorized persons to access and transmit data over the internet, using 128-bit SSL or other advanced, federally approved encryption technology.</w:t>
      </w:r>
      <w:r w:rsidRPr="00643B68">
        <w:rPr>
          <w:b/>
          <w:i/>
          <w:sz w:val="18"/>
          <w:szCs w:val="18"/>
        </w:rPr>
        <w:t>)</w:t>
      </w:r>
    </w:p>
    <w:p w14:paraId="13E55233" w14:textId="77777777" w:rsidR="002E3FFD" w:rsidRPr="00EE62CB" w:rsidRDefault="002E3FFD" w:rsidP="00B21649">
      <w:pPr>
        <w:pStyle w:val="ListParagraph"/>
        <w:numPr>
          <w:ilvl w:val="1"/>
          <w:numId w:val="1"/>
        </w:numPr>
        <w:spacing w:after="120" w:line="240" w:lineRule="auto"/>
        <w:ind w:left="1080"/>
        <w:contextualSpacing w:val="0"/>
      </w:pPr>
      <w:r w:rsidRPr="00EE62CB">
        <w:rPr>
          <w:b/>
        </w:rPr>
        <w:t>Structure of IT security:</w:t>
      </w:r>
      <w:r>
        <w:t xml:space="preserve"> </w:t>
      </w:r>
      <w:r w:rsidRPr="00EE62CB">
        <w:rPr>
          <w:i/>
          <w:sz w:val="18"/>
          <w:szCs w:val="18"/>
        </w:rPr>
        <w:t>(describe the information technology (IT) setup/system at each technology</w:t>
      </w:r>
      <w:r w:rsidR="00EE62CB" w:rsidRPr="00EE62CB">
        <w:rPr>
          <w:i/>
          <w:sz w:val="18"/>
          <w:szCs w:val="18"/>
        </w:rPr>
        <w:t>/item location)</w:t>
      </w:r>
    </w:p>
    <w:p w14:paraId="5F8F3376" w14:textId="77777777" w:rsidR="00EE62CB" w:rsidRDefault="00C154E1" w:rsidP="00175499">
      <w:pPr>
        <w:pStyle w:val="ListParagraph"/>
        <w:numPr>
          <w:ilvl w:val="2"/>
          <w:numId w:val="1"/>
        </w:numPr>
        <w:spacing w:after="120" w:line="240" w:lineRule="auto"/>
        <w:ind w:left="1800" w:hanging="360"/>
        <w:contextualSpacing w:val="0"/>
      </w:pPr>
      <w:r>
        <w:fldChar w:fldCharType="begin">
          <w:ffData>
            <w:name w:val="Text11"/>
            <w:enabled/>
            <w:calcOnExit w:val="0"/>
            <w:textInput/>
          </w:ffData>
        </w:fldChar>
      </w:r>
      <w:bookmarkStart w:id="10" w:name="Text11"/>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10"/>
    </w:p>
    <w:p w14:paraId="13B613E8" w14:textId="77777777" w:rsidR="00EE62CB" w:rsidRPr="00EE62CB" w:rsidRDefault="00EE62CB" w:rsidP="00B21649">
      <w:pPr>
        <w:pStyle w:val="ListParagraph"/>
        <w:numPr>
          <w:ilvl w:val="1"/>
          <w:numId w:val="1"/>
        </w:numPr>
        <w:spacing w:after="120" w:line="240" w:lineRule="auto"/>
        <w:ind w:left="1080"/>
        <w:contextualSpacing w:val="0"/>
      </w:pPr>
      <w:r w:rsidRPr="00EE62CB">
        <w:rPr>
          <w:b/>
        </w:rPr>
        <w:t>IT Security Plan:</w:t>
      </w:r>
      <w:r>
        <w:t xml:space="preserve"> </w:t>
      </w:r>
      <w:r w:rsidRPr="00EE62CB">
        <w:rPr>
          <w:i/>
          <w:sz w:val="18"/>
          <w:szCs w:val="18"/>
        </w:rPr>
        <w:t>(describe in detail your security plan, i.e., password access, firewall protection plans, encryption, etc.)</w:t>
      </w:r>
    </w:p>
    <w:p w14:paraId="4B265D2F" w14:textId="77777777" w:rsidR="00EE62CB" w:rsidRDefault="00C154E1" w:rsidP="00175499">
      <w:pPr>
        <w:pStyle w:val="ListParagraph"/>
        <w:numPr>
          <w:ilvl w:val="2"/>
          <w:numId w:val="1"/>
        </w:numPr>
        <w:spacing w:after="120" w:line="240" w:lineRule="auto"/>
        <w:ind w:left="1800" w:hanging="360"/>
        <w:contextualSpacing w:val="0"/>
      </w:pPr>
      <w:r>
        <w:fldChar w:fldCharType="begin">
          <w:ffData>
            <w:name w:val="Text12"/>
            <w:enabled/>
            <w:calcOnExit w:val="0"/>
            <w:textInput/>
          </w:ffData>
        </w:fldChar>
      </w:r>
      <w:bookmarkStart w:id="11" w:name="Text12"/>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11"/>
    </w:p>
    <w:p w14:paraId="19D1ACDE" w14:textId="77777777" w:rsidR="00EE62CB" w:rsidRPr="00EE62CB" w:rsidRDefault="00EE62CB" w:rsidP="00B21649">
      <w:pPr>
        <w:pStyle w:val="ListParagraph"/>
        <w:numPr>
          <w:ilvl w:val="1"/>
          <w:numId w:val="1"/>
        </w:numPr>
        <w:spacing w:after="120" w:line="240" w:lineRule="auto"/>
        <w:ind w:left="1080"/>
        <w:contextualSpacing w:val="0"/>
      </w:pPr>
      <w:r w:rsidRPr="00EE62CB">
        <w:rPr>
          <w:b/>
        </w:rPr>
        <w:t>Verification of Technology/Item Authorization:</w:t>
      </w:r>
      <w:r>
        <w:t xml:space="preserve"> </w:t>
      </w:r>
      <w:r w:rsidRPr="00EE62CB">
        <w:rPr>
          <w:i/>
          <w:sz w:val="18"/>
          <w:szCs w:val="18"/>
        </w:rPr>
        <w:t>(describe how you are going to manage security on export controlled technology in case of termination of employees, individuals working on new projects, etc.)</w:t>
      </w:r>
    </w:p>
    <w:p w14:paraId="1BE17D7E" w14:textId="77777777" w:rsidR="00EE62CB" w:rsidRDefault="00C154E1" w:rsidP="00175499">
      <w:pPr>
        <w:pStyle w:val="ListParagraph"/>
        <w:numPr>
          <w:ilvl w:val="2"/>
          <w:numId w:val="1"/>
        </w:numPr>
        <w:spacing w:after="120" w:line="240" w:lineRule="auto"/>
        <w:ind w:left="1800" w:hanging="360"/>
        <w:contextualSpacing w:val="0"/>
      </w:pPr>
      <w:r>
        <w:fldChar w:fldCharType="begin">
          <w:ffData>
            <w:name w:val="Text13"/>
            <w:enabled/>
            <w:calcOnExit w:val="0"/>
            <w:textInput/>
          </w:ffData>
        </w:fldChar>
      </w:r>
      <w:bookmarkStart w:id="12" w:name="Text13"/>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12"/>
    </w:p>
    <w:p w14:paraId="34981122" w14:textId="155AEDC1" w:rsidR="00EE62CB" w:rsidRPr="00EE62CB" w:rsidRDefault="00EE62CB" w:rsidP="00B21649">
      <w:pPr>
        <w:pStyle w:val="ListParagraph"/>
        <w:numPr>
          <w:ilvl w:val="1"/>
          <w:numId w:val="1"/>
        </w:numPr>
        <w:spacing w:after="120" w:line="240" w:lineRule="auto"/>
        <w:ind w:left="1080"/>
        <w:contextualSpacing w:val="0"/>
      </w:pPr>
      <w:r w:rsidRPr="00EE62CB">
        <w:rPr>
          <w:b/>
        </w:rPr>
        <w:t>Conversation Security:</w:t>
      </w:r>
      <w:r>
        <w:t xml:space="preserve"> </w:t>
      </w:r>
      <w:r w:rsidRPr="00EE62CB">
        <w:rPr>
          <w:i/>
          <w:sz w:val="18"/>
          <w:szCs w:val="18"/>
        </w:rPr>
        <w:t>(describe your plan for protecting information about controlled technology in conversations</w:t>
      </w:r>
      <w:r w:rsidR="001531C4">
        <w:rPr>
          <w:i/>
          <w:sz w:val="18"/>
          <w:szCs w:val="18"/>
        </w:rPr>
        <w:t xml:space="preserve">. </w:t>
      </w:r>
      <w:r w:rsidRPr="00EE62CB">
        <w:rPr>
          <w:i/>
          <w:sz w:val="18"/>
          <w:szCs w:val="18"/>
        </w:rPr>
        <w:t xml:space="preserve">Discussions about the project or work product are limited to the identified contributing investigators and are held only in areas where </w:t>
      </w:r>
      <w:r w:rsidRPr="00EE62CB">
        <w:rPr>
          <w:i/>
          <w:sz w:val="18"/>
          <w:szCs w:val="18"/>
        </w:rPr>
        <w:lastRenderedPageBreak/>
        <w:t>unauthorized personnel are not present</w:t>
      </w:r>
      <w:r w:rsidR="001531C4">
        <w:rPr>
          <w:i/>
          <w:sz w:val="18"/>
          <w:szCs w:val="18"/>
        </w:rPr>
        <w:t xml:space="preserve">. </w:t>
      </w:r>
      <w:r w:rsidRPr="00EE62CB">
        <w:rPr>
          <w:i/>
          <w:sz w:val="18"/>
          <w:szCs w:val="18"/>
        </w:rPr>
        <w:t>Discussions with third party subcontractors are only to be conducted under signed agreements that fully respect the non-U.S. citizen limitations for such disclosures.)</w:t>
      </w:r>
    </w:p>
    <w:p w14:paraId="48D60E55" w14:textId="77777777" w:rsidR="00EE62CB" w:rsidRDefault="00C154E1" w:rsidP="00175499">
      <w:pPr>
        <w:pStyle w:val="ListParagraph"/>
        <w:numPr>
          <w:ilvl w:val="2"/>
          <w:numId w:val="1"/>
        </w:numPr>
        <w:spacing w:after="120" w:line="240" w:lineRule="auto"/>
        <w:ind w:left="1800" w:hanging="360"/>
        <w:contextualSpacing w:val="0"/>
      </w:pPr>
      <w:r>
        <w:fldChar w:fldCharType="begin">
          <w:ffData>
            <w:name w:val="Text15"/>
            <w:enabled/>
            <w:calcOnExit w:val="0"/>
            <w:textInput/>
          </w:ffData>
        </w:fldChar>
      </w:r>
      <w:bookmarkStart w:id="13" w:name="Text15"/>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13"/>
    </w:p>
    <w:p w14:paraId="56F0A992" w14:textId="77777777" w:rsidR="005B6302" w:rsidRDefault="005B6302" w:rsidP="005B6302">
      <w:pPr>
        <w:spacing w:after="120" w:line="240" w:lineRule="auto"/>
      </w:pPr>
    </w:p>
    <w:p w14:paraId="69A625F2" w14:textId="77777777" w:rsidR="00EE62CB" w:rsidRPr="00EE62CB" w:rsidRDefault="00EE62CB" w:rsidP="00175499">
      <w:pPr>
        <w:pStyle w:val="ListParagraph"/>
        <w:numPr>
          <w:ilvl w:val="0"/>
          <w:numId w:val="1"/>
        </w:numPr>
        <w:spacing w:after="120" w:line="240" w:lineRule="auto"/>
        <w:ind w:left="360"/>
        <w:contextualSpacing w:val="0"/>
        <w:rPr>
          <w:b/>
        </w:rPr>
      </w:pPr>
      <w:r w:rsidRPr="00EE62CB">
        <w:rPr>
          <w:b/>
        </w:rPr>
        <w:t>Item Security</w:t>
      </w:r>
    </w:p>
    <w:p w14:paraId="260AA1F0" w14:textId="7DC982B4" w:rsidR="00EE62CB" w:rsidRDefault="00EE62CB" w:rsidP="00B21649">
      <w:pPr>
        <w:pStyle w:val="ListParagraph"/>
        <w:numPr>
          <w:ilvl w:val="1"/>
          <w:numId w:val="1"/>
        </w:numPr>
        <w:spacing w:after="120" w:line="240" w:lineRule="auto"/>
        <w:ind w:left="1080"/>
        <w:contextualSpacing w:val="0"/>
      </w:pPr>
      <w:r w:rsidRPr="00480A3B">
        <w:rPr>
          <w:b/>
        </w:rPr>
        <w:t>Item Storage:</w:t>
      </w:r>
      <w:r>
        <w:t xml:space="preserve"> </w:t>
      </w:r>
      <w:r w:rsidRPr="00C27C63">
        <w:rPr>
          <w:i/>
          <w:sz w:val="18"/>
          <w:szCs w:val="18"/>
        </w:rPr>
        <w:t>(</w:t>
      </w:r>
      <w:r w:rsidR="00C27C63" w:rsidRPr="00C27C63">
        <w:rPr>
          <w:i/>
          <w:sz w:val="18"/>
          <w:szCs w:val="18"/>
        </w:rPr>
        <w:t>describe your plan for protecting the physical technology and/or by-product</w:t>
      </w:r>
      <w:r w:rsidR="001531C4">
        <w:rPr>
          <w:i/>
          <w:sz w:val="18"/>
          <w:szCs w:val="18"/>
        </w:rPr>
        <w:t xml:space="preserve">. </w:t>
      </w:r>
      <w:r w:rsidRPr="00C27C63">
        <w:rPr>
          <w:i/>
          <w:sz w:val="18"/>
          <w:szCs w:val="18"/>
        </w:rPr>
        <w:t xml:space="preserve">Both soft and hard copy data, notebooks, </w:t>
      </w:r>
      <w:r w:rsidR="00436A24" w:rsidRPr="00C27C63">
        <w:rPr>
          <w:i/>
          <w:sz w:val="18"/>
          <w:szCs w:val="18"/>
        </w:rPr>
        <w:t>reports,</w:t>
      </w:r>
      <w:r w:rsidRPr="00C27C63">
        <w:rPr>
          <w:i/>
          <w:sz w:val="18"/>
          <w:szCs w:val="18"/>
        </w:rPr>
        <w:t xml:space="preserve"> and research materials are stored in locked cabinets; preferably in rooms with key-controlled access</w:t>
      </w:r>
      <w:r w:rsidR="001531C4">
        <w:rPr>
          <w:i/>
          <w:sz w:val="18"/>
          <w:szCs w:val="18"/>
        </w:rPr>
        <w:t xml:space="preserve">. </w:t>
      </w:r>
      <w:r w:rsidRPr="00C27C63">
        <w:rPr>
          <w:i/>
          <w:sz w:val="18"/>
          <w:szCs w:val="18"/>
        </w:rPr>
        <w:t>Equipment or internal components and associated operating manuals and schematic diagrams containing “export controlled” technology are to be physically secured from unauthorized access)</w:t>
      </w:r>
    </w:p>
    <w:p w14:paraId="00F332AF" w14:textId="77777777" w:rsidR="00C27C63" w:rsidRDefault="00C154E1" w:rsidP="00175499">
      <w:pPr>
        <w:pStyle w:val="ListParagraph"/>
        <w:numPr>
          <w:ilvl w:val="2"/>
          <w:numId w:val="1"/>
        </w:numPr>
        <w:spacing w:after="120" w:line="240" w:lineRule="auto"/>
        <w:ind w:left="1800" w:hanging="360"/>
        <w:contextualSpacing w:val="0"/>
      </w:pPr>
      <w:r>
        <w:fldChar w:fldCharType="begin">
          <w:ffData>
            <w:name w:val="Text14"/>
            <w:enabled/>
            <w:calcOnExit w:val="0"/>
            <w:textInput/>
          </w:ffData>
        </w:fldChar>
      </w:r>
      <w:bookmarkStart w:id="14" w:name="Text14"/>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14"/>
    </w:p>
    <w:p w14:paraId="0CEC036C" w14:textId="77777777" w:rsidR="005B6302" w:rsidRDefault="005B6302" w:rsidP="005B6302">
      <w:pPr>
        <w:spacing w:after="120" w:line="240" w:lineRule="auto"/>
      </w:pPr>
    </w:p>
    <w:p w14:paraId="554C0147" w14:textId="77777777" w:rsidR="00C27C63" w:rsidRPr="00C27C63" w:rsidRDefault="00C27C63" w:rsidP="00175499">
      <w:pPr>
        <w:pStyle w:val="ListParagraph"/>
        <w:numPr>
          <w:ilvl w:val="0"/>
          <w:numId w:val="1"/>
        </w:numPr>
        <w:spacing w:after="120" w:line="240" w:lineRule="auto"/>
        <w:ind w:left="360"/>
        <w:contextualSpacing w:val="0"/>
        <w:rPr>
          <w:b/>
        </w:rPr>
      </w:pPr>
      <w:r w:rsidRPr="00C27C63">
        <w:rPr>
          <w:b/>
        </w:rPr>
        <w:t>Project Personnel</w:t>
      </w:r>
    </w:p>
    <w:p w14:paraId="5FD9EB3A" w14:textId="77777777" w:rsidR="00C27C63" w:rsidRDefault="00C27C63" w:rsidP="00B21649">
      <w:pPr>
        <w:pStyle w:val="ListParagraph"/>
        <w:numPr>
          <w:ilvl w:val="1"/>
          <w:numId w:val="1"/>
        </w:numPr>
        <w:spacing w:after="0" w:line="240" w:lineRule="auto"/>
        <w:ind w:left="1080"/>
      </w:pPr>
      <w:r>
        <w:t xml:space="preserve">Clearly identify every person (including their national citizenship) who is determined to have authorized access to the controlled technology: </w:t>
      </w:r>
    </w:p>
    <w:tbl>
      <w:tblPr>
        <w:tblStyle w:val="TableGrid"/>
        <w:tblW w:w="0" w:type="auto"/>
        <w:tblInd w:w="1548" w:type="dxa"/>
        <w:tblLook w:val="04A0" w:firstRow="1" w:lastRow="0" w:firstColumn="1" w:lastColumn="0" w:noHBand="0" w:noVBand="1"/>
      </w:tblPr>
      <w:tblGrid>
        <w:gridCol w:w="4477"/>
        <w:gridCol w:w="4320"/>
      </w:tblGrid>
      <w:tr w:rsidR="00C27C63" w14:paraId="056DAAA0" w14:textId="77777777" w:rsidTr="00B364D7">
        <w:tc>
          <w:tcPr>
            <w:tcW w:w="4477" w:type="dxa"/>
          </w:tcPr>
          <w:p w14:paraId="4621FDEA" w14:textId="77777777" w:rsidR="00C27C63" w:rsidRPr="00C27C63" w:rsidRDefault="00C27C63" w:rsidP="00C27C63">
            <w:pPr>
              <w:jc w:val="center"/>
              <w:rPr>
                <w:b/>
              </w:rPr>
            </w:pPr>
            <w:r w:rsidRPr="00C27C63">
              <w:rPr>
                <w:b/>
              </w:rPr>
              <w:t>Full Name</w:t>
            </w:r>
          </w:p>
        </w:tc>
        <w:tc>
          <w:tcPr>
            <w:tcW w:w="4320" w:type="dxa"/>
          </w:tcPr>
          <w:p w14:paraId="2116DECA" w14:textId="77777777" w:rsidR="00C27C63" w:rsidRPr="00C27C63" w:rsidRDefault="00C27C63" w:rsidP="00C27C63">
            <w:pPr>
              <w:jc w:val="center"/>
              <w:rPr>
                <w:b/>
              </w:rPr>
            </w:pPr>
            <w:r w:rsidRPr="00C27C63">
              <w:rPr>
                <w:b/>
              </w:rPr>
              <w:t>Country of Citizenship</w:t>
            </w:r>
          </w:p>
        </w:tc>
      </w:tr>
      <w:tr w:rsidR="00C27C63" w:rsidRPr="00315971" w14:paraId="5A8E65BB" w14:textId="77777777" w:rsidTr="00B364D7">
        <w:trPr>
          <w:trHeight w:val="288"/>
        </w:trPr>
        <w:tc>
          <w:tcPr>
            <w:tcW w:w="4477" w:type="dxa"/>
          </w:tcPr>
          <w:p w14:paraId="5B377B4A" w14:textId="77777777" w:rsidR="00C27C63" w:rsidRPr="00315971" w:rsidRDefault="00C154E1" w:rsidP="001A4833">
            <w:pPr>
              <w:rPr>
                <w:sz w:val="20"/>
                <w:szCs w:val="20"/>
              </w:rPr>
            </w:pPr>
            <w:r w:rsidRPr="00315971">
              <w:rPr>
                <w:sz w:val="20"/>
                <w:szCs w:val="20"/>
              </w:rPr>
              <w:fldChar w:fldCharType="begin">
                <w:ffData>
                  <w:name w:val="Text16"/>
                  <w:enabled/>
                  <w:calcOnExit w:val="0"/>
                  <w:textInput/>
                </w:ffData>
              </w:fldChar>
            </w:r>
            <w:bookmarkStart w:id="15" w:name="Text16"/>
            <w:r w:rsidR="000A46E8" w:rsidRPr="00315971">
              <w:rPr>
                <w:sz w:val="20"/>
                <w:szCs w:val="20"/>
              </w:rPr>
              <w:instrText xml:space="preserve"> FORMTEXT </w:instrText>
            </w:r>
            <w:r w:rsidRPr="00315971">
              <w:rPr>
                <w:sz w:val="20"/>
                <w:szCs w:val="20"/>
              </w:rPr>
            </w:r>
            <w:r w:rsidRPr="00315971">
              <w:rPr>
                <w:sz w:val="20"/>
                <w:szCs w:val="20"/>
              </w:rPr>
              <w:fldChar w:fldCharType="separate"/>
            </w:r>
            <w:r w:rsidR="001A4833">
              <w:rPr>
                <w:sz w:val="20"/>
                <w:szCs w:val="20"/>
              </w:rPr>
              <w:t> </w:t>
            </w:r>
            <w:r w:rsidR="001A4833">
              <w:rPr>
                <w:sz w:val="20"/>
                <w:szCs w:val="20"/>
              </w:rPr>
              <w:t> </w:t>
            </w:r>
            <w:r w:rsidR="001A4833">
              <w:rPr>
                <w:sz w:val="20"/>
                <w:szCs w:val="20"/>
              </w:rPr>
              <w:t> </w:t>
            </w:r>
            <w:r w:rsidR="001A4833">
              <w:rPr>
                <w:sz w:val="20"/>
                <w:szCs w:val="20"/>
              </w:rPr>
              <w:t> </w:t>
            </w:r>
            <w:r w:rsidR="001A4833">
              <w:rPr>
                <w:sz w:val="20"/>
                <w:szCs w:val="20"/>
              </w:rPr>
              <w:t> </w:t>
            </w:r>
            <w:r w:rsidRPr="00315971">
              <w:rPr>
                <w:sz w:val="20"/>
                <w:szCs w:val="20"/>
              </w:rPr>
              <w:fldChar w:fldCharType="end"/>
            </w:r>
            <w:bookmarkEnd w:id="15"/>
          </w:p>
        </w:tc>
        <w:tc>
          <w:tcPr>
            <w:tcW w:w="4320" w:type="dxa"/>
          </w:tcPr>
          <w:p w14:paraId="7A81A470" w14:textId="77777777" w:rsidR="00C27C63" w:rsidRPr="00315971" w:rsidRDefault="00C154E1" w:rsidP="001A4833">
            <w:pPr>
              <w:rPr>
                <w:sz w:val="20"/>
                <w:szCs w:val="20"/>
              </w:rPr>
            </w:pPr>
            <w:r w:rsidRPr="00315971">
              <w:rPr>
                <w:sz w:val="20"/>
                <w:szCs w:val="20"/>
              </w:rPr>
              <w:fldChar w:fldCharType="begin">
                <w:ffData>
                  <w:name w:val="Text22"/>
                  <w:enabled/>
                  <w:calcOnExit w:val="0"/>
                  <w:textInput/>
                </w:ffData>
              </w:fldChar>
            </w:r>
            <w:bookmarkStart w:id="16" w:name="Text22"/>
            <w:r w:rsidR="000A46E8" w:rsidRPr="00315971">
              <w:rPr>
                <w:sz w:val="20"/>
                <w:szCs w:val="20"/>
              </w:rPr>
              <w:instrText xml:space="preserve"> FORMTEXT </w:instrText>
            </w:r>
            <w:r w:rsidRPr="00315971">
              <w:rPr>
                <w:sz w:val="20"/>
                <w:szCs w:val="20"/>
              </w:rPr>
            </w:r>
            <w:r w:rsidRPr="00315971">
              <w:rPr>
                <w:sz w:val="20"/>
                <w:szCs w:val="20"/>
              </w:rPr>
              <w:fldChar w:fldCharType="separate"/>
            </w:r>
            <w:r w:rsidR="001A4833">
              <w:rPr>
                <w:sz w:val="20"/>
                <w:szCs w:val="20"/>
              </w:rPr>
              <w:t> </w:t>
            </w:r>
            <w:r w:rsidR="001A4833">
              <w:rPr>
                <w:sz w:val="20"/>
                <w:szCs w:val="20"/>
              </w:rPr>
              <w:t> </w:t>
            </w:r>
            <w:r w:rsidR="001A4833">
              <w:rPr>
                <w:sz w:val="20"/>
                <w:szCs w:val="20"/>
              </w:rPr>
              <w:t> </w:t>
            </w:r>
            <w:r w:rsidR="001A4833">
              <w:rPr>
                <w:sz w:val="20"/>
                <w:szCs w:val="20"/>
              </w:rPr>
              <w:t> </w:t>
            </w:r>
            <w:r w:rsidR="001A4833">
              <w:rPr>
                <w:sz w:val="20"/>
                <w:szCs w:val="20"/>
              </w:rPr>
              <w:t> </w:t>
            </w:r>
            <w:r w:rsidRPr="00315971">
              <w:rPr>
                <w:sz w:val="20"/>
                <w:szCs w:val="20"/>
              </w:rPr>
              <w:fldChar w:fldCharType="end"/>
            </w:r>
            <w:bookmarkEnd w:id="16"/>
          </w:p>
        </w:tc>
      </w:tr>
      <w:tr w:rsidR="00C27C63" w:rsidRPr="00315971" w14:paraId="06E68DE0" w14:textId="77777777" w:rsidTr="00B364D7">
        <w:trPr>
          <w:trHeight w:val="288"/>
        </w:trPr>
        <w:tc>
          <w:tcPr>
            <w:tcW w:w="4477" w:type="dxa"/>
          </w:tcPr>
          <w:p w14:paraId="23E19951" w14:textId="77777777" w:rsidR="00C27C63" w:rsidRPr="00315971" w:rsidRDefault="00C154E1" w:rsidP="00C27C63">
            <w:pPr>
              <w:rPr>
                <w:sz w:val="20"/>
                <w:szCs w:val="20"/>
              </w:rPr>
            </w:pPr>
            <w:r w:rsidRPr="00315971">
              <w:rPr>
                <w:sz w:val="20"/>
                <w:szCs w:val="20"/>
              </w:rPr>
              <w:fldChar w:fldCharType="begin">
                <w:ffData>
                  <w:name w:val="Text17"/>
                  <w:enabled/>
                  <w:calcOnExit w:val="0"/>
                  <w:textInput/>
                </w:ffData>
              </w:fldChar>
            </w:r>
            <w:bookmarkStart w:id="17" w:name="Text17"/>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17"/>
          </w:p>
        </w:tc>
        <w:tc>
          <w:tcPr>
            <w:tcW w:w="4320" w:type="dxa"/>
          </w:tcPr>
          <w:p w14:paraId="20C37EDC" w14:textId="77777777" w:rsidR="00C27C63" w:rsidRPr="00315971" w:rsidRDefault="00C154E1" w:rsidP="00C27C63">
            <w:pPr>
              <w:rPr>
                <w:sz w:val="20"/>
                <w:szCs w:val="20"/>
              </w:rPr>
            </w:pPr>
            <w:r w:rsidRPr="00315971">
              <w:rPr>
                <w:sz w:val="20"/>
                <w:szCs w:val="20"/>
              </w:rPr>
              <w:fldChar w:fldCharType="begin">
                <w:ffData>
                  <w:name w:val="Text23"/>
                  <w:enabled/>
                  <w:calcOnExit w:val="0"/>
                  <w:textInput/>
                </w:ffData>
              </w:fldChar>
            </w:r>
            <w:bookmarkStart w:id="18" w:name="Text23"/>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18"/>
          </w:p>
        </w:tc>
      </w:tr>
      <w:tr w:rsidR="00C27C63" w:rsidRPr="00315971" w14:paraId="259E2FA5" w14:textId="77777777" w:rsidTr="00B364D7">
        <w:trPr>
          <w:trHeight w:val="288"/>
        </w:trPr>
        <w:tc>
          <w:tcPr>
            <w:tcW w:w="4477" w:type="dxa"/>
          </w:tcPr>
          <w:p w14:paraId="55DD7695" w14:textId="77777777" w:rsidR="00C27C63" w:rsidRPr="00315971" w:rsidRDefault="00C154E1" w:rsidP="00C27C63">
            <w:pPr>
              <w:rPr>
                <w:sz w:val="20"/>
                <w:szCs w:val="20"/>
              </w:rPr>
            </w:pPr>
            <w:r w:rsidRPr="00315971">
              <w:rPr>
                <w:sz w:val="20"/>
                <w:szCs w:val="20"/>
              </w:rPr>
              <w:fldChar w:fldCharType="begin">
                <w:ffData>
                  <w:name w:val="Text18"/>
                  <w:enabled/>
                  <w:calcOnExit w:val="0"/>
                  <w:textInput/>
                </w:ffData>
              </w:fldChar>
            </w:r>
            <w:bookmarkStart w:id="19" w:name="Text18"/>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19"/>
          </w:p>
        </w:tc>
        <w:tc>
          <w:tcPr>
            <w:tcW w:w="4320" w:type="dxa"/>
          </w:tcPr>
          <w:p w14:paraId="2C1B126A" w14:textId="77777777" w:rsidR="00C27C63" w:rsidRPr="00315971" w:rsidRDefault="00C154E1" w:rsidP="00C27C63">
            <w:pPr>
              <w:rPr>
                <w:sz w:val="20"/>
                <w:szCs w:val="20"/>
              </w:rPr>
            </w:pPr>
            <w:r w:rsidRPr="00315971">
              <w:rPr>
                <w:sz w:val="20"/>
                <w:szCs w:val="20"/>
              </w:rPr>
              <w:fldChar w:fldCharType="begin">
                <w:ffData>
                  <w:name w:val="Text24"/>
                  <w:enabled/>
                  <w:calcOnExit w:val="0"/>
                  <w:textInput/>
                </w:ffData>
              </w:fldChar>
            </w:r>
            <w:bookmarkStart w:id="20" w:name="Text24"/>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20"/>
          </w:p>
        </w:tc>
      </w:tr>
      <w:tr w:rsidR="00175499" w:rsidRPr="00315971" w14:paraId="794235E6" w14:textId="77777777" w:rsidTr="00B364D7">
        <w:trPr>
          <w:trHeight w:val="288"/>
        </w:trPr>
        <w:tc>
          <w:tcPr>
            <w:tcW w:w="4477" w:type="dxa"/>
          </w:tcPr>
          <w:p w14:paraId="40969D31" w14:textId="77777777" w:rsidR="00175499" w:rsidRPr="00315971" w:rsidRDefault="00C154E1" w:rsidP="00C27C63">
            <w:pPr>
              <w:rPr>
                <w:sz w:val="20"/>
                <w:szCs w:val="20"/>
              </w:rPr>
            </w:pPr>
            <w:r w:rsidRPr="00315971">
              <w:rPr>
                <w:sz w:val="20"/>
                <w:szCs w:val="20"/>
              </w:rPr>
              <w:fldChar w:fldCharType="begin">
                <w:ffData>
                  <w:name w:val="Text19"/>
                  <w:enabled/>
                  <w:calcOnExit w:val="0"/>
                  <w:textInput/>
                </w:ffData>
              </w:fldChar>
            </w:r>
            <w:bookmarkStart w:id="21" w:name="Text19"/>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21"/>
          </w:p>
        </w:tc>
        <w:tc>
          <w:tcPr>
            <w:tcW w:w="4320" w:type="dxa"/>
          </w:tcPr>
          <w:p w14:paraId="6D1928E1" w14:textId="77777777" w:rsidR="00175499" w:rsidRPr="00315971" w:rsidRDefault="00C154E1" w:rsidP="00C27C63">
            <w:pPr>
              <w:rPr>
                <w:sz w:val="20"/>
                <w:szCs w:val="20"/>
              </w:rPr>
            </w:pPr>
            <w:r w:rsidRPr="00315971">
              <w:rPr>
                <w:sz w:val="20"/>
                <w:szCs w:val="20"/>
              </w:rPr>
              <w:fldChar w:fldCharType="begin">
                <w:ffData>
                  <w:name w:val="Text25"/>
                  <w:enabled/>
                  <w:calcOnExit w:val="0"/>
                  <w:textInput/>
                </w:ffData>
              </w:fldChar>
            </w:r>
            <w:bookmarkStart w:id="22" w:name="Text25"/>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22"/>
          </w:p>
        </w:tc>
      </w:tr>
      <w:tr w:rsidR="00175499" w:rsidRPr="00315971" w14:paraId="2A6711F9" w14:textId="77777777" w:rsidTr="00B364D7">
        <w:trPr>
          <w:trHeight w:val="288"/>
        </w:trPr>
        <w:tc>
          <w:tcPr>
            <w:tcW w:w="4477" w:type="dxa"/>
          </w:tcPr>
          <w:p w14:paraId="7C1AA3A0" w14:textId="77777777" w:rsidR="00175499" w:rsidRPr="00315971" w:rsidRDefault="00C154E1" w:rsidP="00C27C63">
            <w:pPr>
              <w:rPr>
                <w:sz w:val="20"/>
                <w:szCs w:val="20"/>
              </w:rPr>
            </w:pPr>
            <w:r w:rsidRPr="00315971">
              <w:rPr>
                <w:sz w:val="20"/>
                <w:szCs w:val="20"/>
              </w:rPr>
              <w:fldChar w:fldCharType="begin">
                <w:ffData>
                  <w:name w:val="Text20"/>
                  <w:enabled/>
                  <w:calcOnExit w:val="0"/>
                  <w:textInput/>
                </w:ffData>
              </w:fldChar>
            </w:r>
            <w:bookmarkStart w:id="23" w:name="Text20"/>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23"/>
          </w:p>
        </w:tc>
        <w:tc>
          <w:tcPr>
            <w:tcW w:w="4320" w:type="dxa"/>
          </w:tcPr>
          <w:p w14:paraId="250420B2" w14:textId="77777777" w:rsidR="00175499" w:rsidRPr="00315971" w:rsidRDefault="00C154E1" w:rsidP="00C27C63">
            <w:pPr>
              <w:rPr>
                <w:sz w:val="20"/>
                <w:szCs w:val="20"/>
              </w:rPr>
            </w:pPr>
            <w:r w:rsidRPr="00315971">
              <w:rPr>
                <w:sz w:val="20"/>
                <w:szCs w:val="20"/>
              </w:rPr>
              <w:fldChar w:fldCharType="begin">
                <w:ffData>
                  <w:name w:val="Text26"/>
                  <w:enabled/>
                  <w:calcOnExit w:val="0"/>
                  <w:textInput/>
                </w:ffData>
              </w:fldChar>
            </w:r>
            <w:bookmarkStart w:id="24" w:name="Text26"/>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24"/>
          </w:p>
        </w:tc>
      </w:tr>
      <w:tr w:rsidR="00175499" w:rsidRPr="00315971" w14:paraId="00EAEC91" w14:textId="77777777" w:rsidTr="00B364D7">
        <w:trPr>
          <w:trHeight w:val="288"/>
        </w:trPr>
        <w:tc>
          <w:tcPr>
            <w:tcW w:w="4477" w:type="dxa"/>
          </w:tcPr>
          <w:p w14:paraId="4F2957F8" w14:textId="77777777" w:rsidR="00175499" w:rsidRPr="00315971" w:rsidRDefault="00C154E1" w:rsidP="00C27C63">
            <w:pPr>
              <w:rPr>
                <w:sz w:val="20"/>
                <w:szCs w:val="20"/>
              </w:rPr>
            </w:pPr>
            <w:r w:rsidRPr="00315971">
              <w:rPr>
                <w:sz w:val="20"/>
                <w:szCs w:val="20"/>
              </w:rPr>
              <w:fldChar w:fldCharType="begin">
                <w:ffData>
                  <w:name w:val="Text21"/>
                  <w:enabled/>
                  <w:calcOnExit w:val="0"/>
                  <w:textInput/>
                </w:ffData>
              </w:fldChar>
            </w:r>
            <w:bookmarkStart w:id="25" w:name="Text21"/>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25"/>
          </w:p>
        </w:tc>
        <w:tc>
          <w:tcPr>
            <w:tcW w:w="4320" w:type="dxa"/>
          </w:tcPr>
          <w:p w14:paraId="0020AF1F" w14:textId="77777777" w:rsidR="00175499" w:rsidRPr="00315971" w:rsidRDefault="00C154E1" w:rsidP="00C27C63">
            <w:pPr>
              <w:rPr>
                <w:sz w:val="20"/>
                <w:szCs w:val="20"/>
              </w:rPr>
            </w:pPr>
            <w:r w:rsidRPr="00315971">
              <w:rPr>
                <w:sz w:val="20"/>
                <w:szCs w:val="20"/>
              </w:rPr>
              <w:fldChar w:fldCharType="begin">
                <w:ffData>
                  <w:name w:val="Text27"/>
                  <w:enabled/>
                  <w:calcOnExit w:val="0"/>
                  <w:textInput/>
                </w:ffData>
              </w:fldChar>
            </w:r>
            <w:bookmarkStart w:id="26" w:name="Text27"/>
            <w:r w:rsidR="000A46E8" w:rsidRPr="00315971">
              <w:rPr>
                <w:sz w:val="20"/>
                <w:szCs w:val="20"/>
              </w:rPr>
              <w:instrText xml:space="preserve"> FORMTEXT </w:instrText>
            </w:r>
            <w:r w:rsidRPr="00315971">
              <w:rPr>
                <w:sz w:val="20"/>
                <w:szCs w:val="20"/>
              </w:rPr>
            </w:r>
            <w:r w:rsidRPr="00315971">
              <w:rPr>
                <w:sz w:val="20"/>
                <w:szCs w:val="20"/>
              </w:rPr>
              <w:fldChar w:fldCharType="separate"/>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000A46E8" w:rsidRPr="00315971">
              <w:rPr>
                <w:noProof/>
                <w:sz w:val="20"/>
                <w:szCs w:val="20"/>
              </w:rPr>
              <w:t> </w:t>
            </w:r>
            <w:r w:rsidRPr="00315971">
              <w:rPr>
                <w:sz w:val="20"/>
                <w:szCs w:val="20"/>
              </w:rPr>
              <w:fldChar w:fldCharType="end"/>
            </w:r>
            <w:bookmarkEnd w:id="26"/>
          </w:p>
        </w:tc>
      </w:tr>
    </w:tbl>
    <w:p w14:paraId="4F8221E9" w14:textId="77777777" w:rsidR="005B6302" w:rsidRPr="005B6302" w:rsidRDefault="005B6302" w:rsidP="005B6302">
      <w:pPr>
        <w:spacing w:before="120" w:after="120" w:line="240" w:lineRule="auto"/>
        <w:rPr>
          <w:b/>
        </w:rPr>
      </w:pPr>
    </w:p>
    <w:p w14:paraId="4E5BC870" w14:textId="77777777" w:rsidR="00C27C63" w:rsidRPr="00491900" w:rsidRDefault="00491900" w:rsidP="00175499">
      <w:pPr>
        <w:pStyle w:val="ListParagraph"/>
        <w:numPr>
          <w:ilvl w:val="0"/>
          <w:numId w:val="1"/>
        </w:numPr>
        <w:spacing w:before="120" w:after="120" w:line="240" w:lineRule="auto"/>
        <w:ind w:left="360"/>
        <w:contextualSpacing w:val="0"/>
        <w:rPr>
          <w:b/>
        </w:rPr>
      </w:pPr>
      <w:r w:rsidRPr="00491900">
        <w:rPr>
          <w:b/>
        </w:rPr>
        <w:t>Personnel Screening Procedures:</w:t>
      </w:r>
    </w:p>
    <w:p w14:paraId="32255937" w14:textId="540D636B" w:rsidR="00491900" w:rsidRDefault="00491900" w:rsidP="00B21649">
      <w:pPr>
        <w:pStyle w:val="ListParagraph"/>
        <w:numPr>
          <w:ilvl w:val="1"/>
          <w:numId w:val="1"/>
        </w:numPr>
        <w:spacing w:after="120" w:line="240" w:lineRule="auto"/>
        <w:ind w:left="1080"/>
        <w:contextualSpacing w:val="0"/>
      </w:pPr>
      <w:r>
        <w:t xml:space="preserve">At a minimum, you must review entities and denied parties list found on the Department of Commerce website at: </w:t>
      </w:r>
      <w:hyperlink r:id="rId9" w:history="1">
        <w:r w:rsidRPr="003723E9">
          <w:rPr>
            <w:rStyle w:val="Hyperlink"/>
          </w:rPr>
          <w:t>http://www.bis.doc.gov/complianceandenforcement/liststocheck.htm</w:t>
        </w:r>
      </w:hyperlink>
      <w:r w:rsidR="001531C4">
        <w:t xml:space="preserve">. </w:t>
      </w:r>
      <w:r>
        <w:t>Controlled technology cannot be shared with any person or entity found on any of these lists</w:t>
      </w:r>
      <w:r w:rsidR="001531C4">
        <w:t xml:space="preserve">. </w:t>
      </w:r>
      <w:r>
        <w:t>Describe any other screening procedures (i.e., criminal, driver’s license, etc.):</w:t>
      </w:r>
    </w:p>
    <w:p w14:paraId="5DDC555E" w14:textId="77777777" w:rsidR="00491900" w:rsidRDefault="00C154E1" w:rsidP="00175499">
      <w:pPr>
        <w:pStyle w:val="ListParagraph"/>
        <w:numPr>
          <w:ilvl w:val="2"/>
          <w:numId w:val="1"/>
        </w:numPr>
        <w:tabs>
          <w:tab w:val="left" w:pos="1800"/>
        </w:tabs>
        <w:spacing w:after="120" w:line="240" w:lineRule="auto"/>
        <w:ind w:left="1800" w:hanging="360"/>
        <w:contextualSpacing w:val="0"/>
      </w:pPr>
      <w:r>
        <w:fldChar w:fldCharType="begin">
          <w:ffData>
            <w:name w:val="Text28"/>
            <w:enabled/>
            <w:calcOnExit w:val="0"/>
            <w:textInput/>
          </w:ffData>
        </w:fldChar>
      </w:r>
      <w:bookmarkStart w:id="27" w:name="Text28"/>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27"/>
    </w:p>
    <w:p w14:paraId="68C3CE70" w14:textId="77777777" w:rsidR="005B6302" w:rsidRDefault="005B6302" w:rsidP="005B6302">
      <w:pPr>
        <w:tabs>
          <w:tab w:val="left" w:pos="1800"/>
        </w:tabs>
        <w:spacing w:after="120" w:line="240" w:lineRule="auto"/>
      </w:pPr>
    </w:p>
    <w:p w14:paraId="3AD38FFB" w14:textId="77777777" w:rsidR="00491900" w:rsidRPr="00480A3B" w:rsidRDefault="00491900" w:rsidP="00175499">
      <w:pPr>
        <w:pStyle w:val="ListParagraph"/>
        <w:numPr>
          <w:ilvl w:val="0"/>
          <w:numId w:val="1"/>
        </w:numPr>
        <w:spacing w:after="120" w:line="240" w:lineRule="auto"/>
        <w:ind w:left="360"/>
        <w:contextualSpacing w:val="0"/>
        <w:rPr>
          <w:b/>
        </w:rPr>
      </w:pPr>
      <w:r w:rsidRPr="00480A3B">
        <w:rPr>
          <w:b/>
        </w:rPr>
        <w:t>Training/Awareness Program</w:t>
      </w:r>
    </w:p>
    <w:p w14:paraId="61475C3C" w14:textId="77777777" w:rsidR="00491900" w:rsidRDefault="00491900" w:rsidP="00B21649">
      <w:pPr>
        <w:pStyle w:val="ListParagraph"/>
        <w:numPr>
          <w:ilvl w:val="1"/>
          <w:numId w:val="1"/>
        </w:numPr>
        <w:spacing w:after="120" w:line="240" w:lineRule="auto"/>
        <w:ind w:left="1080"/>
        <w:contextualSpacing w:val="0"/>
      </w:pPr>
      <w:r>
        <w:t>Describe how you will inform U.S. employees and/or foreign nationals about restrictions and security measures for this program regarding the controlled technology</w:t>
      </w:r>
      <w:r w:rsidR="003D1914">
        <w:t xml:space="preserve"> (to include item b. Suspicious Contacts)</w:t>
      </w:r>
      <w:r>
        <w:t>:</w:t>
      </w:r>
    </w:p>
    <w:p w14:paraId="09AA51A7" w14:textId="77777777" w:rsidR="00491900" w:rsidRDefault="00C154E1" w:rsidP="00175499">
      <w:pPr>
        <w:pStyle w:val="ListParagraph"/>
        <w:numPr>
          <w:ilvl w:val="2"/>
          <w:numId w:val="1"/>
        </w:numPr>
        <w:spacing w:after="120" w:line="240" w:lineRule="auto"/>
        <w:ind w:left="1800" w:hanging="360"/>
        <w:contextualSpacing w:val="0"/>
      </w:pPr>
      <w:r>
        <w:fldChar w:fldCharType="begin">
          <w:ffData>
            <w:name w:val="Text29"/>
            <w:enabled/>
            <w:calcOnExit w:val="0"/>
            <w:textInput/>
          </w:ffData>
        </w:fldChar>
      </w:r>
      <w:bookmarkStart w:id="28" w:name="Text29"/>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28"/>
    </w:p>
    <w:p w14:paraId="660B1DB3" w14:textId="1E487419" w:rsidR="002D1D79" w:rsidRDefault="002D1D79" w:rsidP="002D1D79">
      <w:pPr>
        <w:pStyle w:val="ListParagraph"/>
        <w:numPr>
          <w:ilvl w:val="1"/>
          <w:numId w:val="1"/>
        </w:numPr>
        <w:spacing w:after="120" w:line="240" w:lineRule="auto"/>
        <w:ind w:left="1080"/>
        <w:contextualSpacing w:val="0"/>
      </w:pPr>
      <w:r>
        <w:t>Suspicious Contact Reporting:</w:t>
      </w:r>
      <w:r>
        <w:br/>
        <w:t>Unsolicited contact from unknown individual</w:t>
      </w:r>
      <w:r w:rsidR="009248FA">
        <w:t>(s)</w:t>
      </w:r>
      <w:r>
        <w:t xml:space="preserve"> or entities</w:t>
      </w:r>
      <w:r w:rsidR="009248FA">
        <w:t xml:space="preserve"> asking for project specific information, or phishing for journal reviews, or general information that doesn’t seem to fit background</w:t>
      </w:r>
      <w:r w:rsidR="001531C4">
        <w:t xml:space="preserve">. </w:t>
      </w:r>
      <w:r w:rsidR="009248FA">
        <w:t>Contact can be from e-mails, phone, or personal interaction</w:t>
      </w:r>
      <w:r w:rsidR="001531C4">
        <w:t xml:space="preserve">. </w:t>
      </w:r>
      <w:r w:rsidR="003D1914">
        <w:t xml:space="preserve">Any suspicious contact should be reported to Dr. </w:t>
      </w:r>
      <w:r w:rsidR="009B4451">
        <w:t>Ron Van Den Bussche,</w:t>
      </w:r>
      <w:r w:rsidR="003D1914">
        <w:t xml:space="preserve"> </w:t>
      </w:r>
      <w:hyperlink r:id="rId10" w:history="1">
        <w:r w:rsidR="009B4451" w:rsidRPr="00867944">
          <w:rPr>
            <w:rStyle w:val="Hyperlink"/>
          </w:rPr>
          <w:t>ron.van_den_bussche@okstate.edu</w:t>
        </w:r>
      </w:hyperlink>
      <w:r w:rsidR="009B4451">
        <w:t xml:space="preserve"> </w:t>
      </w:r>
      <w:r w:rsidR="003D1914">
        <w:t>or 744-</w:t>
      </w:r>
      <w:r w:rsidR="009B4451">
        <w:t>6501</w:t>
      </w:r>
      <w:r w:rsidR="003D1914">
        <w:t>.</w:t>
      </w:r>
    </w:p>
    <w:p w14:paraId="537F5868" w14:textId="77777777" w:rsidR="005B6302" w:rsidRDefault="005B6302" w:rsidP="005B6302">
      <w:pPr>
        <w:spacing w:after="120" w:line="240" w:lineRule="auto"/>
      </w:pPr>
    </w:p>
    <w:p w14:paraId="576F7BB3" w14:textId="77777777" w:rsidR="00491900" w:rsidRPr="00480A3B" w:rsidRDefault="00480A3B" w:rsidP="00175499">
      <w:pPr>
        <w:pStyle w:val="ListParagraph"/>
        <w:numPr>
          <w:ilvl w:val="0"/>
          <w:numId w:val="1"/>
        </w:numPr>
        <w:spacing w:after="120" w:line="240" w:lineRule="auto"/>
        <w:ind w:left="360"/>
        <w:contextualSpacing w:val="0"/>
        <w:rPr>
          <w:b/>
        </w:rPr>
      </w:pPr>
      <w:r w:rsidRPr="00480A3B">
        <w:rPr>
          <w:b/>
        </w:rPr>
        <w:lastRenderedPageBreak/>
        <w:t>Self Evaluation Program</w:t>
      </w:r>
    </w:p>
    <w:p w14:paraId="6AE96DC6" w14:textId="401683AC" w:rsidR="00480A3B" w:rsidRDefault="00480A3B" w:rsidP="00B21649">
      <w:pPr>
        <w:pStyle w:val="ListParagraph"/>
        <w:numPr>
          <w:ilvl w:val="1"/>
          <w:numId w:val="1"/>
        </w:numPr>
        <w:spacing w:after="120" w:line="240" w:lineRule="auto"/>
        <w:ind w:left="1080"/>
        <w:contextualSpacing w:val="0"/>
      </w:pPr>
      <w:r>
        <w:t>Self Evaluation Schedule: (describe how often you plan to review/evaluate your TCP</w:t>
      </w:r>
      <w:r w:rsidR="001531C4">
        <w:t xml:space="preserve">. </w:t>
      </w:r>
      <w:r w:rsidR="00B04DDB">
        <w:t>Plans must be re-evaluated annually.</w:t>
      </w:r>
      <w:r>
        <w:t>)</w:t>
      </w:r>
    </w:p>
    <w:p w14:paraId="1825266A" w14:textId="77777777" w:rsidR="00480A3B" w:rsidRDefault="00C154E1" w:rsidP="00175499">
      <w:pPr>
        <w:pStyle w:val="ListParagraph"/>
        <w:numPr>
          <w:ilvl w:val="2"/>
          <w:numId w:val="1"/>
        </w:numPr>
        <w:spacing w:after="120" w:line="240" w:lineRule="auto"/>
        <w:ind w:left="1800" w:hanging="360"/>
        <w:contextualSpacing w:val="0"/>
      </w:pPr>
      <w:r>
        <w:fldChar w:fldCharType="begin">
          <w:ffData>
            <w:name w:val="Text30"/>
            <w:enabled/>
            <w:calcOnExit w:val="0"/>
            <w:textInput/>
          </w:ffData>
        </w:fldChar>
      </w:r>
      <w:bookmarkStart w:id="29" w:name="Text30"/>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29"/>
    </w:p>
    <w:p w14:paraId="643F701F" w14:textId="77777777" w:rsidR="00480A3B" w:rsidRDefault="00480A3B" w:rsidP="00B21649">
      <w:pPr>
        <w:pStyle w:val="ListParagraph"/>
        <w:numPr>
          <w:ilvl w:val="1"/>
          <w:numId w:val="1"/>
        </w:numPr>
        <w:spacing w:after="120" w:line="240" w:lineRule="auto"/>
        <w:ind w:left="1080"/>
        <w:contextualSpacing w:val="0"/>
      </w:pPr>
      <w:r>
        <w:t>Action Item and Corrective Procedures: (describe your process to address findings in your self evaluation audits)</w:t>
      </w:r>
    </w:p>
    <w:p w14:paraId="70BD3744" w14:textId="77777777" w:rsidR="00480A3B" w:rsidRDefault="00C154E1" w:rsidP="00B21649">
      <w:pPr>
        <w:pStyle w:val="ListParagraph"/>
        <w:numPr>
          <w:ilvl w:val="2"/>
          <w:numId w:val="1"/>
        </w:numPr>
        <w:spacing w:after="0" w:line="240" w:lineRule="auto"/>
        <w:ind w:left="1800" w:hanging="360"/>
      </w:pPr>
      <w:r>
        <w:fldChar w:fldCharType="begin">
          <w:ffData>
            <w:name w:val="Text31"/>
            <w:enabled/>
            <w:calcOnExit w:val="0"/>
            <w:textInput/>
          </w:ffData>
        </w:fldChar>
      </w:r>
      <w:bookmarkStart w:id="30" w:name="Text31"/>
      <w:r w:rsidR="000A46E8">
        <w:instrText xml:space="preserve"> FORMTEXT </w:instrText>
      </w:r>
      <w:r>
        <w:fldChar w:fldCharType="separate"/>
      </w:r>
      <w:r w:rsidR="000A46E8">
        <w:rPr>
          <w:noProof/>
        </w:rPr>
        <w:t> </w:t>
      </w:r>
      <w:r w:rsidR="000A46E8">
        <w:rPr>
          <w:noProof/>
        </w:rPr>
        <w:t> </w:t>
      </w:r>
      <w:r w:rsidR="000A46E8">
        <w:rPr>
          <w:noProof/>
        </w:rPr>
        <w:t> </w:t>
      </w:r>
      <w:r w:rsidR="000A46E8">
        <w:rPr>
          <w:noProof/>
        </w:rPr>
        <w:t> </w:t>
      </w:r>
      <w:r w:rsidR="000A46E8">
        <w:rPr>
          <w:noProof/>
        </w:rPr>
        <w:t> </w:t>
      </w:r>
      <w:r>
        <w:fldChar w:fldCharType="end"/>
      </w:r>
      <w:bookmarkEnd w:id="30"/>
    </w:p>
    <w:p w14:paraId="25FE1C06" w14:textId="77777777" w:rsidR="005B6302" w:rsidRPr="005B6302" w:rsidRDefault="005B6302" w:rsidP="005B6302">
      <w:pPr>
        <w:spacing w:after="0" w:line="240" w:lineRule="auto"/>
        <w:rPr>
          <w:b/>
        </w:rPr>
      </w:pPr>
    </w:p>
    <w:p w14:paraId="489A7D14" w14:textId="77777777" w:rsidR="00B21649" w:rsidRDefault="00B21649" w:rsidP="00B21649">
      <w:pPr>
        <w:pStyle w:val="ListParagraph"/>
        <w:numPr>
          <w:ilvl w:val="0"/>
          <w:numId w:val="1"/>
        </w:numPr>
        <w:spacing w:after="0" w:line="240" w:lineRule="auto"/>
        <w:ind w:left="360"/>
        <w:rPr>
          <w:b/>
        </w:rPr>
      </w:pPr>
      <w:r w:rsidRPr="00B21649">
        <w:rPr>
          <w:b/>
        </w:rPr>
        <w:t>Acknowledgements:</w:t>
      </w:r>
    </w:p>
    <w:p w14:paraId="69BD5609" w14:textId="77777777" w:rsidR="00FC6FB7" w:rsidRDefault="00FC6FB7" w:rsidP="00FC6FB7">
      <w:pPr>
        <w:spacing w:after="120" w:line="240" w:lineRule="auto"/>
      </w:pPr>
    </w:p>
    <w:p w14:paraId="1F9A7515" w14:textId="77777777" w:rsidR="00FC6FB7" w:rsidRPr="00FC6FB7" w:rsidRDefault="00FC6FB7" w:rsidP="00B364D7">
      <w:pPr>
        <w:tabs>
          <w:tab w:val="left" w:pos="5940"/>
        </w:tabs>
        <w:spacing w:after="0" w:line="240" w:lineRule="auto"/>
        <w:ind w:left="900"/>
        <w:rPr>
          <w:b/>
        </w:rPr>
      </w:pPr>
      <w:r w:rsidRPr="00FC6FB7">
        <w:rPr>
          <w:b/>
        </w:rPr>
        <w:t>Principal Investigator:</w:t>
      </w:r>
      <w:r w:rsidRPr="00FC6FB7">
        <w:rPr>
          <w:b/>
        </w:rPr>
        <w:tab/>
        <w:t>Department Head:</w:t>
      </w:r>
    </w:p>
    <w:p w14:paraId="038A69FE" w14:textId="77777777" w:rsidR="00FC6FB7" w:rsidRDefault="00FC6FB7" w:rsidP="00FC6FB7">
      <w:pPr>
        <w:spacing w:after="0" w:line="240" w:lineRule="auto"/>
        <w:ind w:left="1440"/>
      </w:pPr>
    </w:p>
    <w:p w14:paraId="7010F410" w14:textId="77777777" w:rsidR="001A4833" w:rsidRDefault="001A4833" w:rsidP="00FC6FB7">
      <w:pPr>
        <w:spacing w:after="0" w:line="240" w:lineRule="auto"/>
        <w:ind w:left="1440"/>
      </w:pPr>
    </w:p>
    <w:tbl>
      <w:tblPr>
        <w:tblStyle w:val="TableGrid"/>
        <w:tblW w:w="9447" w:type="dxa"/>
        <w:tblInd w:w="900" w:type="dxa"/>
        <w:tblLook w:val="04A0" w:firstRow="1" w:lastRow="0" w:firstColumn="1" w:lastColumn="0" w:noHBand="0" w:noVBand="1"/>
      </w:tblPr>
      <w:tblGrid>
        <w:gridCol w:w="2203"/>
        <w:gridCol w:w="2203"/>
        <w:gridCol w:w="634"/>
        <w:gridCol w:w="2203"/>
        <w:gridCol w:w="2204"/>
      </w:tblGrid>
      <w:tr w:rsidR="00FC6FB7" w:rsidRPr="006D79E1" w14:paraId="6633F1B0" w14:textId="77777777" w:rsidTr="00B364D7">
        <w:tc>
          <w:tcPr>
            <w:tcW w:w="2203" w:type="dxa"/>
            <w:tcBorders>
              <w:left w:val="nil"/>
              <w:bottom w:val="nil"/>
              <w:right w:val="nil"/>
            </w:tcBorders>
          </w:tcPr>
          <w:p w14:paraId="556FEBE5" w14:textId="77777777" w:rsidR="00FC6FB7" w:rsidRPr="006D79E1" w:rsidRDefault="00FC6FB7" w:rsidP="00FC6FB7">
            <w:pPr>
              <w:rPr>
                <w:sz w:val="18"/>
                <w:szCs w:val="18"/>
              </w:rPr>
            </w:pPr>
            <w:r w:rsidRPr="006D79E1">
              <w:rPr>
                <w:sz w:val="18"/>
                <w:szCs w:val="18"/>
              </w:rPr>
              <w:t>Signature</w:t>
            </w:r>
          </w:p>
        </w:tc>
        <w:tc>
          <w:tcPr>
            <w:tcW w:w="2203" w:type="dxa"/>
            <w:tcBorders>
              <w:left w:val="nil"/>
              <w:bottom w:val="nil"/>
              <w:right w:val="nil"/>
            </w:tcBorders>
          </w:tcPr>
          <w:p w14:paraId="41B98130" w14:textId="77777777" w:rsidR="00FC6FB7" w:rsidRPr="006D79E1" w:rsidRDefault="00FC6FB7" w:rsidP="00FC6FB7">
            <w:pPr>
              <w:jc w:val="right"/>
              <w:rPr>
                <w:sz w:val="18"/>
                <w:szCs w:val="18"/>
              </w:rPr>
            </w:pPr>
            <w:r w:rsidRPr="006D79E1">
              <w:rPr>
                <w:sz w:val="18"/>
                <w:szCs w:val="18"/>
              </w:rPr>
              <w:t>Date</w:t>
            </w:r>
          </w:p>
        </w:tc>
        <w:tc>
          <w:tcPr>
            <w:tcW w:w="634" w:type="dxa"/>
            <w:tcBorders>
              <w:top w:val="nil"/>
              <w:left w:val="nil"/>
              <w:bottom w:val="nil"/>
              <w:right w:val="nil"/>
            </w:tcBorders>
          </w:tcPr>
          <w:p w14:paraId="049DF5D8" w14:textId="77777777" w:rsidR="00FC6FB7" w:rsidRPr="006D79E1" w:rsidRDefault="00FC6FB7" w:rsidP="00FC6FB7">
            <w:pPr>
              <w:rPr>
                <w:sz w:val="18"/>
                <w:szCs w:val="18"/>
              </w:rPr>
            </w:pPr>
          </w:p>
        </w:tc>
        <w:tc>
          <w:tcPr>
            <w:tcW w:w="2203" w:type="dxa"/>
            <w:tcBorders>
              <w:left w:val="nil"/>
              <w:bottom w:val="nil"/>
              <w:right w:val="nil"/>
            </w:tcBorders>
          </w:tcPr>
          <w:p w14:paraId="3AED060F" w14:textId="77777777" w:rsidR="00FC6FB7" w:rsidRPr="006D79E1" w:rsidRDefault="00FC6FB7" w:rsidP="00FC6FB7">
            <w:pPr>
              <w:rPr>
                <w:sz w:val="18"/>
                <w:szCs w:val="18"/>
              </w:rPr>
            </w:pPr>
            <w:r w:rsidRPr="006D79E1">
              <w:rPr>
                <w:sz w:val="18"/>
                <w:szCs w:val="18"/>
              </w:rPr>
              <w:t>Signature</w:t>
            </w:r>
          </w:p>
        </w:tc>
        <w:tc>
          <w:tcPr>
            <w:tcW w:w="2204" w:type="dxa"/>
            <w:tcBorders>
              <w:left w:val="nil"/>
              <w:bottom w:val="nil"/>
              <w:right w:val="nil"/>
            </w:tcBorders>
          </w:tcPr>
          <w:p w14:paraId="320E35D5" w14:textId="77777777" w:rsidR="00FC6FB7" w:rsidRPr="006D79E1" w:rsidRDefault="00FC6FB7" w:rsidP="00FC6FB7">
            <w:pPr>
              <w:jc w:val="right"/>
              <w:rPr>
                <w:sz w:val="18"/>
                <w:szCs w:val="18"/>
              </w:rPr>
            </w:pPr>
            <w:r w:rsidRPr="006D79E1">
              <w:rPr>
                <w:sz w:val="18"/>
                <w:szCs w:val="18"/>
              </w:rPr>
              <w:t>Date</w:t>
            </w:r>
          </w:p>
        </w:tc>
      </w:tr>
      <w:tr w:rsidR="00FC6FB7" w14:paraId="0A2A4730" w14:textId="77777777" w:rsidTr="00B364D7">
        <w:tc>
          <w:tcPr>
            <w:tcW w:w="4406" w:type="dxa"/>
            <w:gridSpan w:val="2"/>
            <w:tcBorders>
              <w:top w:val="nil"/>
              <w:left w:val="nil"/>
              <w:right w:val="nil"/>
            </w:tcBorders>
          </w:tcPr>
          <w:p w14:paraId="71CBC773" w14:textId="77777777" w:rsidR="00FC6FB7" w:rsidRDefault="00C154E1" w:rsidP="001A4833">
            <w:r>
              <w:fldChar w:fldCharType="begin">
                <w:ffData>
                  <w:name w:val="Text32"/>
                  <w:enabled/>
                  <w:calcOnExit w:val="0"/>
                  <w:textInput/>
                </w:ffData>
              </w:fldChar>
            </w:r>
            <w:bookmarkStart w:id="31" w:name="Text32"/>
            <w:r w:rsidR="00315971">
              <w:instrText xml:space="preserve"> FORMTEXT </w:instrText>
            </w:r>
            <w:r>
              <w:fldChar w:fldCharType="separate"/>
            </w:r>
            <w:r w:rsidR="001A4833">
              <w:t> </w:t>
            </w:r>
            <w:r w:rsidR="001A4833">
              <w:t> </w:t>
            </w:r>
            <w:r w:rsidR="001A4833">
              <w:t> </w:t>
            </w:r>
            <w:r w:rsidR="001A4833">
              <w:t> </w:t>
            </w:r>
            <w:r w:rsidR="001A4833">
              <w:t> </w:t>
            </w:r>
            <w:r>
              <w:fldChar w:fldCharType="end"/>
            </w:r>
            <w:bookmarkEnd w:id="31"/>
          </w:p>
        </w:tc>
        <w:tc>
          <w:tcPr>
            <w:tcW w:w="634" w:type="dxa"/>
            <w:tcBorders>
              <w:top w:val="nil"/>
              <w:left w:val="nil"/>
              <w:bottom w:val="nil"/>
              <w:right w:val="nil"/>
            </w:tcBorders>
          </w:tcPr>
          <w:p w14:paraId="31AF70CD" w14:textId="77777777" w:rsidR="00FC6FB7" w:rsidRDefault="00FC6FB7" w:rsidP="00FC6FB7"/>
        </w:tc>
        <w:tc>
          <w:tcPr>
            <w:tcW w:w="4407" w:type="dxa"/>
            <w:gridSpan w:val="2"/>
            <w:tcBorders>
              <w:top w:val="nil"/>
              <w:left w:val="nil"/>
              <w:right w:val="nil"/>
            </w:tcBorders>
          </w:tcPr>
          <w:p w14:paraId="32874336" w14:textId="77777777" w:rsidR="00FC6FB7" w:rsidRDefault="00C154E1" w:rsidP="00FC6FB7">
            <w:r>
              <w:fldChar w:fldCharType="begin">
                <w:ffData>
                  <w:name w:val="Text33"/>
                  <w:enabled/>
                  <w:calcOnExit w:val="0"/>
                  <w:textInput/>
                </w:ffData>
              </w:fldChar>
            </w:r>
            <w:bookmarkStart w:id="32" w:name="Text33"/>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2"/>
          </w:p>
        </w:tc>
      </w:tr>
      <w:tr w:rsidR="00FC6FB7" w:rsidRPr="006D79E1" w14:paraId="40723BF2" w14:textId="77777777" w:rsidTr="00B364D7">
        <w:tc>
          <w:tcPr>
            <w:tcW w:w="4406" w:type="dxa"/>
            <w:gridSpan w:val="2"/>
            <w:tcBorders>
              <w:left w:val="nil"/>
              <w:bottom w:val="nil"/>
              <w:right w:val="nil"/>
            </w:tcBorders>
          </w:tcPr>
          <w:p w14:paraId="12F9A461" w14:textId="77777777" w:rsidR="00FC6FB7" w:rsidRPr="006D79E1" w:rsidRDefault="00FC6FB7" w:rsidP="00315971">
            <w:pPr>
              <w:rPr>
                <w:sz w:val="18"/>
                <w:szCs w:val="18"/>
              </w:rPr>
            </w:pPr>
            <w:r>
              <w:rPr>
                <w:sz w:val="18"/>
                <w:szCs w:val="18"/>
              </w:rPr>
              <w:t>Printed Name</w:t>
            </w:r>
          </w:p>
        </w:tc>
        <w:tc>
          <w:tcPr>
            <w:tcW w:w="634" w:type="dxa"/>
            <w:tcBorders>
              <w:top w:val="nil"/>
              <w:left w:val="nil"/>
              <w:bottom w:val="nil"/>
              <w:right w:val="nil"/>
            </w:tcBorders>
          </w:tcPr>
          <w:p w14:paraId="0E23C999" w14:textId="77777777" w:rsidR="00FC6FB7" w:rsidRPr="006D79E1" w:rsidRDefault="00FC6FB7" w:rsidP="00FC6FB7">
            <w:pPr>
              <w:rPr>
                <w:sz w:val="18"/>
                <w:szCs w:val="18"/>
              </w:rPr>
            </w:pPr>
          </w:p>
        </w:tc>
        <w:tc>
          <w:tcPr>
            <w:tcW w:w="4407" w:type="dxa"/>
            <w:gridSpan w:val="2"/>
            <w:tcBorders>
              <w:left w:val="nil"/>
              <w:bottom w:val="nil"/>
              <w:right w:val="nil"/>
            </w:tcBorders>
          </w:tcPr>
          <w:p w14:paraId="0DF9BA71" w14:textId="77777777" w:rsidR="00FC6FB7" w:rsidRPr="006D79E1" w:rsidRDefault="00FC6FB7" w:rsidP="00315971">
            <w:pPr>
              <w:rPr>
                <w:sz w:val="18"/>
                <w:szCs w:val="18"/>
              </w:rPr>
            </w:pPr>
            <w:r>
              <w:rPr>
                <w:sz w:val="18"/>
                <w:szCs w:val="18"/>
              </w:rPr>
              <w:t>Printed Name</w:t>
            </w:r>
          </w:p>
        </w:tc>
      </w:tr>
      <w:tr w:rsidR="00FC6FB7" w14:paraId="38D128B9" w14:textId="77777777" w:rsidTr="00B364D7">
        <w:tc>
          <w:tcPr>
            <w:tcW w:w="2203" w:type="dxa"/>
            <w:tcBorders>
              <w:top w:val="nil"/>
              <w:left w:val="nil"/>
              <w:bottom w:val="nil"/>
              <w:right w:val="nil"/>
            </w:tcBorders>
          </w:tcPr>
          <w:p w14:paraId="797283E9" w14:textId="77777777" w:rsidR="00FC6FB7" w:rsidRDefault="00FC6FB7" w:rsidP="00FC6FB7"/>
        </w:tc>
        <w:tc>
          <w:tcPr>
            <w:tcW w:w="2203" w:type="dxa"/>
            <w:tcBorders>
              <w:top w:val="nil"/>
              <w:left w:val="nil"/>
              <w:bottom w:val="nil"/>
              <w:right w:val="nil"/>
            </w:tcBorders>
          </w:tcPr>
          <w:p w14:paraId="393B690C" w14:textId="77777777" w:rsidR="00FC6FB7" w:rsidRDefault="00FC6FB7" w:rsidP="00FC6FB7"/>
        </w:tc>
        <w:tc>
          <w:tcPr>
            <w:tcW w:w="634" w:type="dxa"/>
            <w:tcBorders>
              <w:top w:val="nil"/>
              <w:left w:val="nil"/>
              <w:bottom w:val="nil"/>
              <w:right w:val="nil"/>
            </w:tcBorders>
          </w:tcPr>
          <w:p w14:paraId="3739BE50" w14:textId="77777777" w:rsidR="00FC6FB7" w:rsidRDefault="00FC6FB7" w:rsidP="00FC6FB7"/>
        </w:tc>
        <w:tc>
          <w:tcPr>
            <w:tcW w:w="2203" w:type="dxa"/>
            <w:tcBorders>
              <w:top w:val="nil"/>
              <w:left w:val="nil"/>
              <w:bottom w:val="nil"/>
              <w:right w:val="nil"/>
            </w:tcBorders>
          </w:tcPr>
          <w:p w14:paraId="3D46CB72" w14:textId="77777777" w:rsidR="00FC6FB7" w:rsidRDefault="00FC6FB7" w:rsidP="00FC6FB7"/>
        </w:tc>
        <w:tc>
          <w:tcPr>
            <w:tcW w:w="2204" w:type="dxa"/>
            <w:tcBorders>
              <w:top w:val="nil"/>
              <w:left w:val="nil"/>
              <w:bottom w:val="nil"/>
              <w:right w:val="nil"/>
            </w:tcBorders>
          </w:tcPr>
          <w:p w14:paraId="5FF799B9" w14:textId="77777777" w:rsidR="00FC6FB7" w:rsidRDefault="00FC6FB7" w:rsidP="00FC6FB7"/>
        </w:tc>
      </w:tr>
      <w:tr w:rsidR="00FC6FB7" w14:paraId="0D5A66D2" w14:textId="77777777" w:rsidTr="00B364D7">
        <w:tc>
          <w:tcPr>
            <w:tcW w:w="4406" w:type="dxa"/>
            <w:gridSpan w:val="2"/>
            <w:tcBorders>
              <w:top w:val="nil"/>
              <w:left w:val="nil"/>
              <w:bottom w:val="nil"/>
              <w:right w:val="nil"/>
            </w:tcBorders>
          </w:tcPr>
          <w:p w14:paraId="4B1404DE" w14:textId="77777777" w:rsidR="00FC6FB7" w:rsidRPr="00FC6FB7" w:rsidRDefault="00FC6FB7" w:rsidP="00FC6FB7">
            <w:pPr>
              <w:rPr>
                <w:b/>
              </w:rPr>
            </w:pPr>
            <w:r w:rsidRPr="00FC6FB7">
              <w:rPr>
                <w:b/>
              </w:rPr>
              <w:t>Associate Dean for Research:</w:t>
            </w:r>
          </w:p>
        </w:tc>
        <w:tc>
          <w:tcPr>
            <w:tcW w:w="634" w:type="dxa"/>
            <w:tcBorders>
              <w:top w:val="nil"/>
              <w:left w:val="nil"/>
              <w:bottom w:val="nil"/>
              <w:right w:val="nil"/>
            </w:tcBorders>
          </w:tcPr>
          <w:p w14:paraId="5A0B934F" w14:textId="77777777" w:rsidR="00FC6FB7" w:rsidRDefault="00FC6FB7" w:rsidP="00FC6FB7"/>
        </w:tc>
        <w:tc>
          <w:tcPr>
            <w:tcW w:w="4407" w:type="dxa"/>
            <w:gridSpan w:val="2"/>
            <w:tcBorders>
              <w:top w:val="nil"/>
              <w:left w:val="nil"/>
              <w:bottom w:val="nil"/>
              <w:right w:val="nil"/>
            </w:tcBorders>
          </w:tcPr>
          <w:p w14:paraId="091F35AA" w14:textId="77777777" w:rsidR="00FC6FB7" w:rsidRPr="00FC6FB7" w:rsidRDefault="00FC6FB7" w:rsidP="00FC6FB7">
            <w:pPr>
              <w:rPr>
                <w:b/>
              </w:rPr>
            </w:pPr>
            <w:r w:rsidRPr="00FC6FB7">
              <w:rPr>
                <w:b/>
              </w:rPr>
              <w:t>TCP Review:</w:t>
            </w:r>
          </w:p>
        </w:tc>
      </w:tr>
      <w:tr w:rsidR="00FC6FB7" w14:paraId="6F5E3CD0" w14:textId="77777777" w:rsidTr="00B364D7">
        <w:tc>
          <w:tcPr>
            <w:tcW w:w="2203" w:type="dxa"/>
            <w:tcBorders>
              <w:top w:val="nil"/>
              <w:left w:val="nil"/>
              <w:bottom w:val="nil"/>
              <w:right w:val="nil"/>
            </w:tcBorders>
          </w:tcPr>
          <w:p w14:paraId="60273245" w14:textId="77777777" w:rsidR="00FC6FB7" w:rsidRDefault="00FC6FB7" w:rsidP="00FC6FB7"/>
        </w:tc>
        <w:tc>
          <w:tcPr>
            <w:tcW w:w="2203" w:type="dxa"/>
            <w:tcBorders>
              <w:top w:val="nil"/>
              <w:left w:val="nil"/>
              <w:bottom w:val="nil"/>
              <w:right w:val="nil"/>
            </w:tcBorders>
          </w:tcPr>
          <w:p w14:paraId="5AC072CE" w14:textId="77777777" w:rsidR="00FC6FB7" w:rsidRDefault="00FC6FB7" w:rsidP="00FC6FB7"/>
        </w:tc>
        <w:tc>
          <w:tcPr>
            <w:tcW w:w="634" w:type="dxa"/>
            <w:tcBorders>
              <w:top w:val="nil"/>
              <w:left w:val="nil"/>
              <w:bottom w:val="nil"/>
              <w:right w:val="nil"/>
            </w:tcBorders>
          </w:tcPr>
          <w:p w14:paraId="24013EB3" w14:textId="77777777" w:rsidR="00FC6FB7" w:rsidRDefault="00FC6FB7" w:rsidP="00FC6FB7"/>
        </w:tc>
        <w:tc>
          <w:tcPr>
            <w:tcW w:w="2203" w:type="dxa"/>
            <w:tcBorders>
              <w:top w:val="nil"/>
              <w:left w:val="nil"/>
              <w:bottom w:val="nil"/>
              <w:right w:val="nil"/>
            </w:tcBorders>
          </w:tcPr>
          <w:p w14:paraId="5ECF2826" w14:textId="77777777" w:rsidR="00FC6FB7" w:rsidRDefault="00FC6FB7" w:rsidP="00FC6FB7"/>
        </w:tc>
        <w:tc>
          <w:tcPr>
            <w:tcW w:w="2204" w:type="dxa"/>
            <w:tcBorders>
              <w:top w:val="nil"/>
              <w:left w:val="nil"/>
              <w:bottom w:val="nil"/>
              <w:right w:val="nil"/>
            </w:tcBorders>
          </w:tcPr>
          <w:p w14:paraId="4C4432D0" w14:textId="77777777" w:rsidR="00FC6FB7" w:rsidRDefault="00FC6FB7" w:rsidP="00FC6FB7"/>
        </w:tc>
      </w:tr>
      <w:tr w:rsidR="00FC6FB7" w14:paraId="5D2F8C52" w14:textId="77777777" w:rsidTr="00B364D7">
        <w:tc>
          <w:tcPr>
            <w:tcW w:w="2203" w:type="dxa"/>
            <w:tcBorders>
              <w:top w:val="nil"/>
              <w:left w:val="nil"/>
              <w:bottom w:val="nil"/>
              <w:right w:val="nil"/>
            </w:tcBorders>
          </w:tcPr>
          <w:p w14:paraId="0D4FDCF2" w14:textId="77777777" w:rsidR="00FC6FB7" w:rsidRDefault="00FC6FB7" w:rsidP="00FC6FB7"/>
        </w:tc>
        <w:tc>
          <w:tcPr>
            <w:tcW w:w="2203" w:type="dxa"/>
            <w:tcBorders>
              <w:top w:val="nil"/>
              <w:left w:val="nil"/>
              <w:bottom w:val="nil"/>
              <w:right w:val="nil"/>
            </w:tcBorders>
          </w:tcPr>
          <w:p w14:paraId="4BDBDA40" w14:textId="77777777" w:rsidR="00FC6FB7" w:rsidRDefault="00FC6FB7" w:rsidP="00FC6FB7"/>
        </w:tc>
        <w:tc>
          <w:tcPr>
            <w:tcW w:w="634" w:type="dxa"/>
            <w:tcBorders>
              <w:top w:val="nil"/>
              <w:left w:val="nil"/>
              <w:bottom w:val="nil"/>
              <w:right w:val="nil"/>
            </w:tcBorders>
          </w:tcPr>
          <w:p w14:paraId="4C5094C7" w14:textId="77777777" w:rsidR="00FC6FB7" w:rsidRDefault="00FC6FB7" w:rsidP="00FC6FB7"/>
        </w:tc>
        <w:tc>
          <w:tcPr>
            <w:tcW w:w="2203" w:type="dxa"/>
            <w:tcBorders>
              <w:top w:val="nil"/>
              <w:left w:val="nil"/>
              <w:bottom w:val="nil"/>
              <w:right w:val="nil"/>
            </w:tcBorders>
          </w:tcPr>
          <w:p w14:paraId="4A6873BA" w14:textId="77777777" w:rsidR="00FC6FB7" w:rsidRDefault="00FC6FB7" w:rsidP="00FC6FB7"/>
        </w:tc>
        <w:tc>
          <w:tcPr>
            <w:tcW w:w="2204" w:type="dxa"/>
            <w:tcBorders>
              <w:top w:val="nil"/>
              <w:left w:val="nil"/>
              <w:bottom w:val="nil"/>
              <w:right w:val="nil"/>
            </w:tcBorders>
          </w:tcPr>
          <w:p w14:paraId="242C93D1" w14:textId="77777777" w:rsidR="00FC6FB7" w:rsidRDefault="00FC6FB7" w:rsidP="00FC6FB7"/>
        </w:tc>
      </w:tr>
      <w:tr w:rsidR="00FC6FB7" w:rsidRPr="006D79E1" w14:paraId="0393101B" w14:textId="77777777" w:rsidTr="00B364D7">
        <w:tc>
          <w:tcPr>
            <w:tcW w:w="2203" w:type="dxa"/>
            <w:tcBorders>
              <w:left w:val="nil"/>
              <w:bottom w:val="nil"/>
              <w:right w:val="nil"/>
            </w:tcBorders>
          </w:tcPr>
          <w:p w14:paraId="04270600" w14:textId="77777777" w:rsidR="00FC6FB7" w:rsidRPr="006D79E1" w:rsidRDefault="00FC6FB7" w:rsidP="00FC6FB7">
            <w:pPr>
              <w:rPr>
                <w:sz w:val="18"/>
                <w:szCs w:val="18"/>
              </w:rPr>
            </w:pPr>
            <w:r w:rsidRPr="006D79E1">
              <w:rPr>
                <w:sz w:val="18"/>
                <w:szCs w:val="18"/>
              </w:rPr>
              <w:t>Signature</w:t>
            </w:r>
          </w:p>
        </w:tc>
        <w:tc>
          <w:tcPr>
            <w:tcW w:w="2203" w:type="dxa"/>
            <w:tcBorders>
              <w:left w:val="nil"/>
              <w:bottom w:val="nil"/>
              <w:right w:val="nil"/>
            </w:tcBorders>
          </w:tcPr>
          <w:p w14:paraId="681DEA2A" w14:textId="77777777" w:rsidR="00FC6FB7" w:rsidRPr="006D79E1" w:rsidRDefault="00FC6FB7" w:rsidP="00FC6FB7">
            <w:pPr>
              <w:jc w:val="right"/>
              <w:rPr>
                <w:sz w:val="18"/>
                <w:szCs w:val="18"/>
              </w:rPr>
            </w:pPr>
            <w:r w:rsidRPr="006D79E1">
              <w:rPr>
                <w:sz w:val="18"/>
                <w:szCs w:val="18"/>
              </w:rPr>
              <w:t>Date</w:t>
            </w:r>
          </w:p>
        </w:tc>
        <w:tc>
          <w:tcPr>
            <w:tcW w:w="634" w:type="dxa"/>
            <w:tcBorders>
              <w:top w:val="nil"/>
              <w:left w:val="nil"/>
              <w:bottom w:val="nil"/>
              <w:right w:val="nil"/>
            </w:tcBorders>
          </w:tcPr>
          <w:p w14:paraId="5EAD47FD" w14:textId="77777777" w:rsidR="00FC6FB7" w:rsidRPr="006D79E1" w:rsidRDefault="00FC6FB7" w:rsidP="00FC6FB7">
            <w:pPr>
              <w:rPr>
                <w:sz w:val="18"/>
                <w:szCs w:val="18"/>
              </w:rPr>
            </w:pPr>
          </w:p>
        </w:tc>
        <w:tc>
          <w:tcPr>
            <w:tcW w:w="2203" w:type="dxa"/>
            <w:tcBorders>
              <w:left w:val="nil"/>
              <w:bottom w:val="nil"/>
              <w:right w:val="nil"/>
            </w:tcBorders>
          </w:tcPr>
          <w:p w14:paraId="38AFA2FB" w14:textId="77777777" w:rsidR="00FC6FB7" w:rsidRPr="006D79E1" w:rsidRDefault="00FC6FB7" w:rsidP="00FC6FB7">
            <w:pPr>
              <w:rPr>
                <w:sz w:val="18"/>
                <w:szCs w:val="18"/>
              </w:rPr>
            </w:pPr>
            <w:r w:rsidRPr="006D79E1">
              <w:rPr>
                <w:sz w:val="18"/>
                <w:szCs w:val="18"/>
              </w:rPr>
              <w:t>Signature</w:t>
            </w:r>
          </w:p>
        </w:tc>
        <w:tc>
          <w:tcPr>
            <w:tcW w:w="2204" w:type="dxa"/>
            <w:tcBorders>
              <w:left w:val="nil"/>
              <w:bottom w:val="nil"/>
              <w:right w:val="nil"/>
            </w:tcBorders>
          </w:tcPr>
          <w:p w14:paraId="450C4A81" w14:textId="77777777" w:rsidR="00FC6FB7" w:rsidRPr="006D79E1" w:rsidRDefault="00FC6FB7" w:rsidP="00FC6FB7">
            <w:pPr>
              <w:jc w:val="right"/>
              <w:rPr>
                <w:sz w:val="18"/>
                <w:szCs w:val="18"/>
              </w:rPr>
            </w:pPr>
            <w:r w:rsidRPr="006D79E1">
              <w:rPr>
                <w:sz w:val="18"/>
                <w:szCs w:val="18"/>
              </w:rPr>
              <w:t>Date</w:t>
            </w:r>
          </w:p>
        </w:tc>
      </w:tr>
      <w:tr w:rsidR="00FC6FB7" w14:paraId="5296A2B3" w14:textId="77777777" w:rsidTr="00B364D7">
        <w:tc>
          <w:tcPr>
            <w:tcW w:w="4406" w:type="dxa"/>
            <w:gridSpan w:val="2"/>
            <w:tcBorders>
              <w:top w:val="nil"/>
              <w:left w:val="nil"/>
              <w:right w:val="nil"/>
            </w:tcBorders>
          </w:tcPr>
          <w:p w14:paraId="3BDD9C19" w14:textId="77777777" w:rsidR="00FC6FB7" w:rsidRDefault="00C154E1" w:rsidP="00FC6FB7">
            <w:r>
              <w:fldChar w:fldCharType="begin">
                <w:ffData>
                  <w:name w:val="Text34"/>
                  <w:enabled/>
                  <w:calcOnExit w:val="0"/>
                  <w:textInput/>
                </w:ffData>
              </w:fldChar>
            </w:r>
            <w:bookmarkStart w:id="33" w:name="Text34"/>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3"/>
          </w:p>
        </w:tc>
        <w:tc>
          <w:tcPr>
            <w:tcW w:w="634" w:type="dxa"/>
            <w:tcBorders>
              <w:top w:val="nil"/>
              <w:left w:val="nil"/>
              <w:bottom w:val="nil"/>
              <w:right w:val="nil"/>
            </w:tcBorders>
          </w:tcPr>
          <w:p w14:paraId="3FBA3F14" w14:textId="77777777" w:rsidR="00FC6FB7" w:rsidRDefault="00FC6FB7" w:rsidP="00FC6FB7"/>
        </w:tc>
        <w:tc>
          <w:tcPr>
            <w:tcW w:w="4407" w:type="dxa"/>
            <w:gridSpan w:val="2"/>
            <w:tcBorders>
              <w:top w:val="nil"/>
              <w:left w:val="nil"/>
              <w:right w:val="nil"/>
            </w:tcBorders>
          </w:tcPr>
          <w:p w14:paraId="6712AD7E" w14:textId="7CC38CE8" w:rsidR="00FC6FB7" w:rsidRDefault="004210DA" w:rsidP="00FC6FB7">
            <w:r>
              <w:t>Ronald Van Den Bussche</w:t>
            </w:r>
          </w:p>
        </w:tc>
      </w:tr>
      <w:tr w:rsidR="00FC6FB7" w14:paraId="1B4FD71E" w14:textId="77777777" w:rsidTr="00B364D7">
        <w:tc>
          <w:tcPr>
            <w:tcW w:w="4406" w:type="dxa"/>
            <w:gridSpan w:val="2"/>
            <w:tcBorders>
              <w:left w:val="nil"/>
              <w:bottom w:val="nil"/>
              <w:right w:val="nil"/>
            </w:tcBorders>
          </w:tcPr>
          <w:p w14:paraId="77EC8464" w14:textId="77777777" w:rsidR="00FC6FB7" w:rsidRPr="006D79E1" w:rsidRDefault="00FC6FB7" w:rsidP="00FC6FB7">
            <w:pPr>
              <w:rPr>
                <w:sz w:val="18"/>
                <w:szCs w:val="18"/>
              </w:rPr>
            </w:pPr>
            <w:r w:rsidRPr="006D79E1">
              <w:rPr>
                <w:sz w:val="18"/>
                <w:szCs w:val="18"/>
              </w:rPr>
              <w:t xml:space="preserve">Printed </w:t>
            </w:r>
            <w:r>
              <w:rPr>
                <w:sz w:val="18"/>
                <w:szCs w:val="18"/>
              </w:rPr>
              <w:t>Name</w:t>
            </w:r>
          </w:p>
        </w:tc>
        <w:tc>
          <w:tcPr>
            <w:tcW w:w="634" w:type="dxa"/>
            <w:tcBorders>
              <w:top w:val="nil"/>
              <w:left w:val="nil"/>
              <w:bottom w:val="nil"/>
              <w:right w:val="nil"/>
            </w:tcBorders>
          </w:tcPr>
          <w:p w14:paraId="479FE897" w14:textId="77777777" w:rsidR="00FC6FB7" w:rsidRDefault="00FC6FB7" w:rsidP="00FC6FB7"/>
        </w:tc>
        <w:tc>
          <w:tcPr>
            <w:tcW w:w="4407" w:type="dxa"/>
            <w:gridSpan w:val="2"/>
            <w:tcBorders>
              <w:left w:val="nil"/>
              <w:bottom w:val="nil"/>
              <w:right w:val="nil"/>
            </w:tcBorders>
          </w:tcPr>
          <w:p w14:paraId="5CAAB0DC" w14:textId="77777777" w:rsidR="00FC6FB7" w:rsidRPr="00FC6FB7" w:rsidRDefault="00FC6FB7" w:rsidP="00FC6FB7">
            <w:pPr>
              <w:rPr>
                <w:sz w:val="18"/>
                <w:szCs w:val="18"/>
              </w:rPr>
            </w:pPr>
            <w:r>
              <w:rPr>
                <w:sz w:val="18"/>
                <w:szCs w:val="18"/>
              </w:rPr>
              <w:t>Printed Name</w:t>
            </w:r>
          </w:p>
        </w:tc>
      </w:tr>
    </w:tbl>
    <w:p w14:paraId="14670E0C" w14:textId="77777777" w:rsidR="00B364D7" w:rsidRDefault="00B364D7"/>
    <w:p w14:paraId="23A7979D" w14:textId="77777777" w:rsidR="00B364D7" w:rsidRDefault="00B364D7"/>
    <w:p w14:paraId="5213E64E" w14:textId="50929D41" w:rsidR="00B364D7" w:rsidRDefault="00B364D7">
      <w:pPr>
        <w:sectPr w:rsidR="00B364D7" w:rsidSect="001531C4">
          <w:pgSz w:w="12240" w:h="15840"/>
          <w:pgMar w:top="1440" w:right="720" w:bottom="1440" w:left="720" w:header="720" w:footer="720" w:gutter="0"/>
          <w:cols w:space="720"/>
          <w:docGrid w:linePitch="360"/>
        </w:sectPr>
      </w:pPr>
    </w:p>
    <w:p w14:paraId="4D6188D1" w14:textId="4291156B" w:rsidR="00171556" w:rsidRPr="00480A3B" w:rsidRDefault="001531C4" w:rsidP="00480A3B">
      <w:pPr>
        <w:spacing w:after="0" w:line="240" w:lineRule="auto"/>
        <w:jc w:val="center"/>
        <w:rPr>
          <w:b/>
          <w:sz w:val="28"/>
          <w:szCs w:val="28"/>
        </w:rPr>
      </w:pPr>
      <w:r>
        <w:rPr>
          <w:b/>
          <w:noProof/>
          <w:sz w:val="28"/>
          <w:szCs w:val="28"/>
        </w:rPr>
        <w:lastRenderedPageBreak/>
        <w:drawing>
          <wp:anchor distT="0" distB="0" distL="114300" distR="114300" simplePos="0" relativeHeight="251662336" behindDoc="1" locked="0" layoutInCell="1" allowOverlap="1" wp14:anchorId="1C2DCD58" wp14:editId="2CF0CD2B">
            <wp:simplePos x="0" y="0"/>
            <wp:positionH relativeFrom="column">
              <wp:posOffset>4943475</wp:posOffset>
            </wp:positionH>
            <wp:positionV relativeFrom="page">
              <wp:posOffset>476250</wp:posOffset>
            </wp:positionV>
            <wp:extent cx="1931670" cy="390525"/>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1670" cy="390525"/>
                    </a:xfrm>
                    <a:prstGeom prst="rect">
                      <a:avLst/>
                    </a:prstGeom>
                  </pic:spPr>
                </pic:pic>
              </a:graphicData>
            </a:graphic>
            <wp14:sizeRelH relativeFrom="margin">
              <wp14:pctWidth>0</wp14:pctWidth>
            </wp14:sizeRelH>
            <wp14:sizeRelV relativeFrom="margin">
              <wp14:pctHeight>0</wp14:pctHeight>
            </wp14:sizeRelV>
          </wp:anchor>
        </w:drawing>
      </w:r>
      <w:r w:rsidR="00480A3B" w:rsidRPr="00480A3B">
        <w:rPr>
          <w:b/>
          <w:sz w:val="28"/>
          <w:szCs w:val="28"/>
        </w:rPr>
        <w:t>TECHNOLOGY CONTROL PLAN CERTIFICATION</w:t>
      </w:r>
    </w:p>
    <w:p w14:paraId="31CAA633" w14:textId="77777777" w:rsidR="00480A3B" w:rsidRDefault="00480A3B" w:rsidP="00480A3B">
      <w:pPr>
        <w:spacing w:after="0" w:line="240" w:lineRule="auto"/>
      </w:pPr>
    </w:p>
    <w:tbl>
      <w:tblPr>
        <w:tblStyle w:val="TableGrid"/>
        <w:tblW w:w="0" w:type="auto"/>
        <w:tblLook w:val="04A0" w:firstRow="1" w:lastRow="0" w:firstColumn="1" w:lastColumn="0" w:noHBand="0" w:noVBand="1"/>
      </w:tblPr>
      <w:tblGrid>
        <w:gridCol w:w="2246"/>
        <w:gridCol w:w="8554"/>
      </w:tblGrid>
      <w:tr w:rsidR="00480A3B" w14:paraId="3874504F" w14:textId="77777777" w:rsidTr="009A5116">
        <w:trPr>
          <w:trHeight w:val="576"/>
        </w:trPr>
        <w:tc>
          <w:tcPr>
            <w:tcW w:w="2268" w:type="dxa"/>
            <w:tcBorders>
              <w:top w:val="nil"/>
              <w:left w:val="nil"/>
              <w:bottom w:val="nil"/>
              <w:right w:val="nil"/>
            </w:tcBorders>
            <w:vAlign w:val="center"/>
          </w:tcPr>
          <w:p w14:paraId="4656B810" w14:textId="77777777" w:rsidR="00480A3B" w:rsidRDefault="00480A3B" w:rsidP="00480A3B">
            <w:r>
              <w:t xml:space="preserve">Principal </w:t>
            </w:r>
            <w:r w:rsidR="008B6D8A">
              <w:t>Investigator/</w:t>
            </w:r>
            <w:r w:rsidR="006D79E1">
              <w:t xml:space="preserve"> </w:t>
            </w:r>
            <w:r w:rsidR="008B6D8A">
              <w:t>Responsible Party:</w:t>
            </w:r>
          </w:p>
        </w:tc>
        <w:tc>
          <w:tcPr>
            <w:tcW w:w="8748" w:type="dxa"/>
            <w:tcBorders>
              <w:top w:val="nil"/>
              <w:left w:val="nil"/>
              <w:right w:val="nil"/>
            </w:tcBorders>
            <w:vAlign w:val="center"/>
          </w:tcPr>
          <w:p w14:paraId="07E006DF" w14:textId="77777777" w:rsidR="00480A3B" w:rsidRDefault="00C154E1" w:rsidP="00480A3B">
            <w:r>
              <w:fldChar w:fldCharType="begin">
                <w:ffData>
                  <w:name w:val="Text35"/>
                  <w:enabled/>
                  <w:calcOnExit w:val="0"/>
                  <w:textInput/>
                </w:ffData>
              </w:fldChar>
            </w:r>
            <w:bookmarkStart w:id="34" w:name="Text35"/>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4"/>
          </w:p>
        </w:tc>
      </w:tr>
      <w:tr w:rsidR="00480A3B" w14:paraId="5B6F5C62" w14:textId="77777777" w:rsidTr="009A5116">
        <w:trPr>
          <w:trHeight w:val="576"/>
        </w:trPr>
        <w:tc>
          <w:tcPr>
            <w:tcW w:w="2268" w:type="dxa"/>
            <w:tcBorders>
              <w:top w:val="nil"/>
              <w:left w:val="nil"/>
              <w:bottom w:val="nil"/>
              <w:right w:val="nil"/>
            </w:tcBorders>
            <w:vAlign w:val="center"/>
          </w:tcPr>
          <w:p w14:paraId="6139C27C" w14:textId="77777777" w:rsidR="00480A3B" w:rsidRDefault="008B6D8A" w:rsidP="00480A3B">
            <w:r>
              <w:t>Department:</w:t>
            </w:r>
          </w:p>
        </w:tc>
        <w:tc>
          <w:tcPr>
            <w:tcW w:w="8748" w:type="dxa"/>
            <w:tcBorders>
              <w:left w:val="nil"/>
              <w:right w:val="nil"/>
            </w:tcBorders>
            <w:vAlign w:val="center"/>
          </w:tcPr>
          <w:p w14:paraId="7FE6FC70" w14:textId="77777777" w:rsidR="00480A3B" w:rsidRDefault="00C154E1" w:rsidP="00480A3B">
            <w:r>
              <w:fldChar w:fldCharType="begin">
                <w:ffData>
                  <w:name w:val="Text36"/>
                  <w:enabled/>
                  <w:calcOnExit w:val="0"/>
                  <w:textInput/>
                </w:ffData>
              </w:fldChar>
            </w:r>
            <w:bookmarkStart w:id="35" w:name="Text36"/>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5"/>
          </w:p>
        </w:tc>
      </w:tr>
      <w:tr w:rsidR="008B6D8A" w14:paraId="79ADC238" w14:textId="77777777" w:rsidTr="009A5116">
        <w:trPr>
          <w:trHeight w:val="576"/>
        </w:trPr>
        <w:tc>
          <w:tcPr>
            <w:tcW w:w="2268" w:type="dxa"/>
            <w:tcBorders>
              <w:top w:val="nil"/>
              <w:left w:val="nil"/>
              <w:bottom w:val="nil"/>
              <w:right w:val="nil"/>
            </w:tcBorders>
            <w:vAlign w:val="center"/>
          </w:tcPr>
          <w:p w14:paraId="5A37F3A4" w14:textId="77777777" w:rsidR="008B6D8A" w:rsidRDefault="008B6D8A" w:rsidP="00480A3B">
            <w:r>
              <w:t>Sponsor Name:</w:t>
            </w:r>
          </w:p>
        </w:tc>
        <w:tc>
          <w:tcPr>
            <w:tcW w:w="8748" w:type="dxa"/>
            <w:tcBorders>
              <w:left w:val="nil"/>
              <w:right w:val="nil"/>
            </w:tcBorders>
            <w:vAlign w:val="center"/>
          </w:tcPr>
          <w:p w14:paraId="2F8AC4D4" w14:textId="77777777" w:rsidR="008B6D8A" w:rsidRDefault="00C154E1" w:rsidP="00480A3B">
            <w:r>
              <w:fldChar w:fldCharType="begin">
                <w:ffData>
                  <w:name w:val="Text37"/>
                  <w:enabled/>
                  <w:calcOnExit w:val="0"/>
                  <w:textInput/>
                </w:ffData>
              </w:fldChar>
            </w:r>
            <w:bookmarkStart w:id="36" w:name="Text37"/>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6"/>
          </w:p>
        </w:tc>
      </w:tr>
      <w:tr w:rsidR="008B6D8A" w14:paraId="35A0E4DD" w14:textId="77777777" w:rsidTr="009A5116">
        <w:trPr>
          <w:trHeight w:val="576"/>
        </w:trPr>
        <w:tc>
          <w:tcPr>
            <w:tcW w:w="2268" w:type="dxa"/>
            <w:tcBorders>
              <w:top w:val="nil"/>
              <w:left w:val="nil"/>
              <w:bottom w:val="nil"/>
              <w:right w:val="nil"/>
            </w:tcBorders>
            <w:vAlign w:val="center"/>
          </w:tcPr>
          <w:p w14:paraId="1A00C9F2" w14:textId="77777777" w:rsidR="008B6D8A" w:rsidRDefault="008B6D8A" w:rsidP="00480A3B">
            <w:r>
              <w:t>Project Title:</w:t>
            </w:r>
          </w:p>
        </w:tc>
        <w:tc>
          <w:tcPr>
            <w:tcW w:w="8748" w:type="dxa"/>
            <w:tcBorders>
              <w:left w:val="nil"/>
              <w:right w:val="nil"/>
            </w:tcBorders>
            <w:vAlign w:val="center"/>
          </w:tcPr>
          <w:p w14:paraId="2B4FF619" w14:textId="77777777" w:rsidR="008B6D8A" w:rsidRDefault="00C154E1" w:rsidP="00480A3B">
            <w:r>
              <w:fldChar w:fldCharType="begin">
                <w:ffData>
                  <w:name w:val="Text38"/>
                  <w:enabled/>
                  <w:calcOnExit w:val="0"/>
                  <w:textInput/>
                </w:ffData>
              </w:fldChar>
            </w:r>
            <w:bookmarkStart w:id="37" w:name="Text38"/>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7"/>
          </w:p>
        </w:tc>
      </w:tr>
    </w:tbl>
    <w:p w14:paraId="7878CC92" w14:textId="77777777" w:rsidR="00480A3B" w:rsidRDefault="00480A3B" w:rsidP="00480A3B">
      <w:pPr>
        <w:spacing w:after="0" w:line="240" w:lineRule="auto"/>
      </w:pPr>
    </w:p>
    <w:p w14:paraId="4D4CF885" w14:textId="1DFB678C" w:rsidR="008B6D8A" w:rsidRDefault="008B6D8A" w:rsidP="00480A3B">
      <w:pPr>
        <w:spacing w:after="0" w:line="240" w:lineRule="auto"/>
      </w:pPr>
      <w:r>
        <w:t>This is to acknowledge I have read and understand the “</w:t>
      </w:r>
      <w:r w:rsidRPr="009B4451">
        <w:rPr>
          <w:b/>
          <w:bCs/>
          <w:color w:val="FE5C00"/>
        </w:rPr>
        <w:t>Briefing on the Handling of Export</w:t>
      </w:r>
      <w:r w:rsidR="009B4451" w:rsidRPr="009B4451">
        <w:rPr>
          <w:b/>
          <w:bCs/>
          <w:color w:val="FE5C00"/>
        </w:rPr>
        <w:t xml:space="preserve"> </w:t>
      </w:r>
      <w:r w:rsidRPr="009B4451">
        <w:rPr>
          <w:b/>
          <w:bCs/>
          <w:color w:val="FE5C00"/>
        </w:rPr>
        <w:t xml:space="preserve">Controlled </w:t>
      </w:r>
      <w:r w:rsidR="009B4451" w:rsidRPr="009B4451">
        <w:rPr>
          <w:b/>
          <w:bCs/>
          <w:color w:val="FE5C00"/>
        </w:rPr>
        <w:t>Technology</w:t>
      </w:r>
      <w:r w:rsidR="00025396">
        <w:rPr>
          <w:b/>
          <w:bCs/>
          <w:color w:val="FE5C00"/>
        </w:rPr>
        <w:t>/</w:t>
      </w:r>
      <w:r w:rsidRPr="009B4451">
        <w:rPr>
          <w:b/>
          <w:bCs/>
          <w:color w:val="FE5C00"/>
        </w:rPr>
        <w:t>Information</w:t>
      </w:r>
      <w:r>
        <w:t>”, and that I agree to comply with the requirements of the Technology Control Plan (TCP).</w:t>
      </w:r>
    </w:p>
    <w:p w14:paraId="1CE6ED58" w14:textId="77777777" w:rsidR="00294E43" w:rsidRDefault="00294E43" w:rsidP="00480A3B">
      <w:pPr>
        <w:spacing w:after="0" w:line="240" w:lineRule="auto"/>
      </w:pPr>
    </w:p>
    <w:tbl>
      <w:tblPr>
        <w:tblStyle w:val="TableGrid"/>
        <w:tblW w:w="0" w:type="auto"/>
        <w:tblLook w:val="04A0" w:firstRow="1" w:lastRow="0" w:firstColumn="1" w:lastColumn="0" w:noHBand="0" w:noVBand="1"/>
      </w:tblPr>
      <w:tblGrid>
        <w:gridCol w:w="2168"/>
        <w:gridCol w:w="2158"/>
        <w:gridCol w:w="2148"/>
        <w:gridCol w:w="2167"/>
        <w:gridCol w:w="2159"/>
      </w:tblGrid>
      <w:tr w:rsidR="008B6D8A" w:rsidRPr="006D79E1" w14:paraId="6E2859DE" w14:textId="77777777" w:rsidTr="00B364D7">
        <w:tc>
          <w:tcPr>
            <w:tcW w:w="2168" w:type="dxa"/>
            <w:tcBorders>
              <w:left w:val="nil"/>
              <w:bottom w:val="nil"/>
              <w:right w:val="nil"/>
            </w:tcBorders>
          </w:tcPr>
          <w:p w14:paraId="2B3E0012" w14:textId="77777777" w:rsidR="008B6D8A" w:rsidRPr="006D79E1" w:rsidRDefault="008B6D8A" w:rsidP="00480A3B">
            <w:pPr>
              <w:rPr>
                <w:sz w:val="18"/>
                <w:szCs w:val="18"/>
              </w:rPr>
            </w:pPr>
            <w:r w:rsidRPr="006D79E1">
              <w:rPr>
                <w:sz w:val="18"/>
                <w:szCs w:val="18"/>
              </w:rPr>
              <w:t>Signature</w:t>
            </w:r>
          </w:p>
        </w:tc>
        <w:tc>
          <w:tcPr>
            <w:tcW w:w="2158" w:type="dxa"/>
            <w:tcBorders>
              <w:left w:val="nil"/>
              <w:bottom w:val="nil"/>
              <w:right w:val="nil"/>
            </w:tcBorders>
          </w:tcPr>
          <w:p w14:paraId="0495784D" w14:textId="77777777" w:rsidR="008B6D8A" w:rsidRPr="006D79E1" w:rsidRDefault="008B6D8A" w:rsidP="008B6D8A">
            <w:pPr>
              <w:jc w:val="right"/>
              <w:rPr>
                <w:sz w:val="18"/>
                <w:szCs w:val="18"/>
              </w:rPr>
            </w:pPr>
            <w:r w:rsidRPr="006D79E1">
              <w:rPr>
                <w:sz w:val="18"/>
                <w:szCs w:val="18"/>
              </w:rPr>
              <w:t>Date</w:t>
            </w:r>
          </w:p>
        </w:tc>
        <w:tc>
          <w:tcPr>
            <w:tcW w:w="2148" w:type="dxa"/>
            <w:tcBorders>
              <w:top w:val="nil"/>
              <w:left w:val="nil"/>
              <w:bottom w:val="nil"/>
              <w:right w:val="nil"/>
            </w:tcBorders>
          </w:tcPr>
          <w:p w14:paraId="7534D991" w14:textId="77777777" w:rsidR="008B6D8A" w:rsidRPr="006D79E1" w:rsidRDefault="008B6D8A" w:rsidP="00480A3B">
            <w:pPr>
              <w:rPr>
                <w:sz w:val="18"/>
                <w:szCs w:val="18"/>
              </w:rPr>
            </w:pPr>
          </w:p>
        </w:tc>
        <w:tc>
          <w:tcPr>
            <w:tcW w:w="2167" w:type="dxa"/>
            <w:tcBorders>
              <w:left w:val="nil"/>
              <w:bottom w:val="nil"/>
              <w:right w:val="nil"/>
            </w:tcBorders>
          </w:tcPr>
          <w:p w14:paraId="078B8757" w14:textId="77777777" w:rsidR="008B6D8A" w:rsidRPr="006D79E1" w:rsidRDefault="008B6D8A" w:rsidP="00480A3B">
            <w:pPr>
              <w:rPr>
                <w:sz w:val="18"/>
                <w:szCs w:val="18"/>
              </w:rPr>
            </w:pPr>
            <w:r w:rsidRPr="006D79E1">
              <w:rPr>
                <w:sz w:val="18"/>
                <w:szCs w:val="18"/>
              </w:rPr>
              <w:t>Signature</w:t>
            </w:r>
          </w:p>
        </w:tc>
        <w:tc>
          <w:tcPr>
            <w:tcW w:w="2159" w:type="dxa"/>
            <w:tcBorders>
              <w:left w:val="nil"/>
              <w:bottom w:val="nil"/>
              <w:right w:val="nil"/>
            </w:tcBorders>
          </w:tcPr>
          <w:p w14:paraId="0ED3CB3B" w14:textId="77777777" w:rsidR="008B6D8A" w:rsidRPr="006D79E1" w:rsidRDefault="008B6D8A" w:rsidP="008B6D8A">
            <w:pPr>
              <w:jc w:val="right"/>
              <w:rPr>
                <w:sz w:val="18"/>
                <w:szCs w:val="18"/>
              </w:rPr>
            </w:pPr>
            <w:r w:rsidRPr="006D79E1">
              <w:rPr>
                <w:sz w:val="18"/>
                <w:szCs w:val="18"/>
              </w:rPr>
              <w:t>Date</w:t>
            </w:r>
          </w:p>
        </w:tc>
      </w:tr>
      <w:tr w:rsidR="006D79E1" w14:paraId="40AF0068" w14:textId="77777777" w:rsidTr="00B364D7">
        <w:tc>
          <w:tcPr>
            <w:tcW w:w="4326" w:type="dxa"/>
            <w:gridSpan w:val="2"/>
            <w:tcBorders>
              <w:top w:val="nil"/>
              <w:left w:val="nil"/>
              <w:right w:val="nil"/>
            </w:tcBorders>
          </w:tcPr>
          <w:p w14:paraId="1D0C85C6" w14:textId="77777777" w:rsidR="006D79E1" w:rsidRDefault="00C154E1" w:rsidP="00480A3B">
            <w:r>
              <w:fldChar w:fldCharType="begin">
                <w:ffData>
                  <w:name w:val="Text39"/>
                  <w:enabled/>
                  <w:calcOnExit w:val="0"/>
                  <w:textInput/>
                </w:ffData>
              </w:fldChar>
            </w:r>
            <w:bookmarkStart w:id="38" w:name="Text39"/>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8"/>
          </w:p>
        </w:tc>
        <w:tc>
          <w:tcPr>
            <w:tcW w:w="2148" w:type="dxa"/>
            <w:tcBorders>
              <w:top w:val="nil"/>
              <w:left w:val="nil"/>
              <w:bottom w:val="nil"/>
              <w:right w:val="nil"/>
            </w:tcBorders>
          </w:tcPr>
          <w:p w14:paraId="0474B49B" w14:textId="77777777" w:rsidR="006D79E1" w:rsidRDefault="006D79E1" w:rsidP="00480A3B"/>
        </w:tc>
        <w:tc>
          <w:tcPr>
            <w:tcW w:w="4326" w:type="dxa"/>
            <w:gridSpan w:val="2"/>
            <w:tcBorders>
              <w:top w:val="nil"/>
              <w:left w:val="nil"/>
              <w:right w:val="nil"/>
            </w:tcBorders>
          </w:tcPr>
          <w:p w14:paraId="0C415037" w14:textId="77777777" w:rsidR="006D79E1" w:rsidRDefault="00C154E1" w:rsidP="00480A3B">
            <w:r>
              <w:fldChar w:fldCharType="begin">
                <w:ffData>
                  <w:name w:val="Text40"/>
                  <w:enabled/>
                  <w:calcOnExit w:val="0"/>
                  <w:textInput/>
                </w:ffData>
              </w:fldChar>
            </w:r>
            <w:bookmarkStart w:id="39" w:name="Text40"/>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39"/>
          </w:p>
        </w:tc>
      </w:tr>
      <w:tr w:rsidR="008B6D8A" w:rsidRPr="006D79E1" w14:paraId="5D1ECB0D" w14:textId="77777777" w:rsidTr="00B364D7">
        <w:tc>
          <w:tcPr>
            <w:tcW w:w="4326" w:type="dxa"/>
            <w:gridSpan w:val="2"/>
            <w:tcBorders>
              <w:left w:val="nil"/>
              <w:bottom w:val="nil"/>
              <w:right w:val="nil"/>
            </w:tcBorders>
          </w:tcPr>
          <w:p w14:paraId="14AF78FD" w14:textId="77777777" w:rsidR="008B6D8A" w:rsidRPr="006D79E1" w:rsidRDefault="008B6D8A" w:rsidP="00480A3B">
            <w:pPr>
              <w:rPr>
                <w:sz w:val="18"/>
                <w:szCs w:val="18"/>
              </w:rPr>
            </w:pPr>
            <w:r w:rsidRPr="006D79E1">
              <w:rPr>
                <w:sz w:val="18"/>
                <w:szCs w:val="18"/>
              </w:rPr>
              <w:t>Printed Name/Role</w:t>
            </w:r>
          </w:p>
        </w:tc>
        <w:tc>
          <w:tcPr>
            <w:tcW w:w="2148" w:type="dxa"/>
            <w:tcBorders>
              <w:top w:val="nil"/>
              <w:left w:val="nil"/>
              <w:bottom w:val="nil"/>
              <w:right w:val="nil"/>
            </w:tcBorders>
          </w:tcPr>
          <w:p w14:paraId="2AC14845" w14:textId="77777777" w:rsidR="008B6D8A" w:rsidRPr="006D79E1" w:rsidRDefault="008B6D8A" w:rsidP="00480A3B">
            <w:pPr>
              <w:rPr>
                <w:sz w:val="18"/>
                <w:szCs w:val="18"/>
              </w:rPr>
            </w:pPr>
          </w:p>
        </w:tc>
        <w:tc>
          <w:tcPr>
            <w:tcW w:w="4326" w:type="dxa"/>
            <w:gridSpan w:val="2"/>
            <w:tcBorders>
              <w:left w:val="nil"/>
              <w:bottom w:val="nil"/>
              <w:right w:val="nil"/>
            </w:tcBorders>
          </w:tcPr>
          <w:p w14:paraId="53FE480C" w14:textId="77777777" w:rsidR="008B6D8A" w:rsidRPr="006D79E1" w:rsidRDefault="008B6D8A" w:rsidP="00480A3B">
            <w:pPr>
              <w:rPr>
                <w:sz w:val="18"/>
                <w:szCs w:val="18"/>
              </w:rPr>
            </w:pPr>
            <w:r w:rsidRPr="006D79E1">
              <w:rPr>
                <w:sz w:val="18"/>
                <w:szCs w:val="18"/>
              </w:rPr>
              <w:t>Printed Name/Role</w:t>
            </w:r>
          </w:p>
        </w:tc>
      </w:tr>
      <w:tr w:rsidR="00294E43" w14:paraId="34D1C7E7" w14:textId="77777777" w:rsidTr="00B364D7">
        <w:tc>
          <w:tcPr>
            <w:tcW w:w="2168" w:type="dxa"/>
            <w:tcBorders>
              <w:top w:val="nil"/>
              <w:left w:val="nil"/>
              <w:bottom w:val="nil"/>
              <w:right w:val="nil"/>
            </w:tcBorders>
          </w:tcPr>
          <w:p w14:paraId="016091A3" w14:textId="77777777" w:rsidR="00294E43" w:rsidRDefault="00294E43" w:rsidP="00480A3B"/>
        </w:tc>
        <w:tc>
          <w:tcPr>
            <w:tcW w:w="2158" w:type="dxa"/>
            <w:tcBorders>
              <w:top w:val="nil"/>
              <w:left w:val="nil"/>
              <w:bottom w:val="nil"/>
              <w:right w:val="nil"/>
            </w:tcBorders>
          </w:tcPr>
          <w:p w14:paraId="70BFBA82" w14:textId="77777777" w:rsidR="00294E43" w:rsidRDefault="00294E43" w:rsidP="00480A3B"/>
        </w:tc>
        <w:tc>
          <w:tcPr>
            <w:tcW w:w="2148" w:type="dxa"/>
            <w:tcBorders>
              <w:top w:val="nil"/>
              <w:left w:val="nil"/>
              <w:bottom w:val="nil"/>
              <w:right w:val="nil"/>
            </w:tcBorders>
          </w:tcPr>
          <w:p w14:paraId="0662F216" w14:textId="77777777" w:rsidR="00294E43" w:rsidRDefault="00294E43" w:rsidP="00480A3B"/>
        </w:tc>
        <w:tc>
          <w:tcPr>
            <w:tcW w:w="2167" w:type="dxa"/>
            <w:tcBorders>
              <w:top w:val="nil"/>
              <w:left w:val="nil"/>
              <w:bottom w:val="nil"/>
              <w:right w:val="nil"/>
            </w:tcBorders>
          </w:tcPr>
          <w:p w14:paraId="1CEDE161" w14:textId="77777777" w:rsidR="00294E43" w:rsidRDefault="00294E43" w:rsidP="00480A3B"/>
        </w:tc>
        <w:tc>
          <w:tcPr>
            <w:tcW w:w="2159" w:type="dxa"/>
            <w:tcBorders>
              <w:top w:val="nil"/>
              <w:left w:val="nil"/>
              <w:bottom w:val="nil"/>
              <w:right w:val="nil"/>
            </w:tcBorders>
          </w:tcPr>
          <w:p w14:paraId="6CEC003B" w14:textId="77777777" w:rsidR="00294E43" w:rsidRDefault="00294E43" w:rsidP="00480A3B"/>
        </w:tc>
      </w:tr>
      <w:tr w:rsidR="008B6D8A" w14:paraId="109529A3" w14:textId="77777777" w:rsidTr="00B364D7">
        <w:tc>
          <w:tcPr>
            <w:tcW w:w="2168" w:type="dxa"/>
            <w:tcBorders>
              <w:top w:val="nil"/>
              <w:left w:val="nil"/>
              <w:bottom w:val="nil"/>
              <w:right w:val="nil"/>
            </w:tcBorders>
          </w:tcPr>
          <w:p w14:paraId="6EEEB51E" w14:textId="77777777" w:rsidR="008B6D8A" w:rsidRDefault="008B6D8A" w:rsidP="00480A3B"/>
        </w:tc>
        <w:tc>
          <w:tcPr>
            <w:tcW w:w="2158" w:type="dxa"/>
            <w:tcBorders>
              <w:top w:val="nil"/>
              <w:left w:val="nil"/>
              <w:bottom w:val="nil"/>
              <w:right w:val="nil"/>
            </w:tcBorders>
          </w:tcPr>
          <w:p w14:paraId="56A735AF" w14:textId="77777777" w:rsidR="008B6D8A" w:rsidRDefault="008B6D8A" w:rsidP="00480A3B"/>
        </w:tc>
        <w:tc>
          <w:tcPr>
            <w:tcW w:w="2148" w:type="dxa"/>
            <w:tcBorders>
              <w:top w:val="nil"/>
              <w:left w:val="nil"/>
              <w:bottom w:val="nil"/>
              <w:right w:val="nil"/>
            </w:tcBorders>
          </w:tcPr>
          <w:p w14:paraId="67C36917" w14:textId="77777777" w:rsidR="008B6D8A" w:rsidRDefault="008B6D8A" w:rsidP="00480A3B"/>
        </w:tc>
        <w:tc>
          <w:tcPr>
            <w:tcW w:w="2167" w:type="dxa"/>
            <w:tcBorders>
              <w:top w:val="nil"/>
              <w:left w:val="nil"/>
              <w:bottom w:val="nil"/>
              <w:right w:val="nil"/>
            </w:tcBorders>
          </w:tcPr>
          <w:p w14:paraId="4EA3947C" w14:textId="77777777" w:rsidR="008B6D8A" w:rsidRDefault="008B6D8A" w:rsidP="00480A3B"/>
        </w:tc>
        <w:tc>
          <w:tcPr>
            <w:tcW w:w="2159" w:type="dxa"/>
            <w:tcBorders>
              <w:top w:val="nil"/>
              <w:left w:val="nil"/>
              <w:bottom w:val="nil"/>
              <w:right w:val="nil"/>
            </w:tcBorders>
          </w:tcPr>
          <w:p w14:paraId="74843FEC" w14:textId="77777777" w:rsidR="008B6D8A" w:rsidRDefault="008B6D8A" w:rsidP="00480A3B"/>
        </w:tc>
      </w:tr>
      <w:tr w:rsidR="00294E43" w:rsidRPr="006D79E1" w14:paraId="05A3EFA7" w14:textId="77777777" w:rsidTr="00B364D7">
        <w:tc>
          <w:tcPr>
            <w:tcW w:w="2168" w:type="dxa"/>
            <w:tcBorders>
              <w:left w:val="nil"/>
              <w:bottom w:val="nil"/>
              <w:right w:val="nil"/>
            </w:tcBorders>
          </w:tcPr>
          <w:p w14:paraId="456B1114" w14:textId="77777777" w:rsidR="00294E43" w:rsidRPr="006D79E1" w:rsidRDefault="00294E43" w:rsidP="00294E43">
            <w:pPr>
              <w:rPr>
                <w:sz w:val="18"/>
                <w:szCs w:val="18"/>
              </w:rPr>
            </w:pPr>
            <w:r w:rsidRPr="006D79E1">
              <w:rPr>
                <w:sz w:val="18"/>
                <w:szCs w:val="18"/>
              </w:rPr>
              <w:t>Signature</w:t>
            </w:r>
          </w:p>
        </w:tc>
        <w:tc>
          <w:tcPr>
            <w:tcW w:w="2158" w:type="dxa"/>
            <w:tcBorders>
              <w:left w:val="nil"/>
              <w:bottom w:val="nil"/>
              <w:right w:val="nil"/>
            </w:tcBorders>
          </w:tcPr>
          <w:p w14:paraId="377B1551" w14:textId="77777777" w:rsidR="00294E43" w:rsidRPr="006D79E1" w:rsidRDefault="00294E43" w:rsidP="00294E43">
            <w:pPr>
              <w:jc w:val="right"/>
              <w:rPr>
                <w:sz w:val="18"/>
                <w:szCs w:val="18"/>
              </w:rPr>
            </w:pPr>
            <w:r w:rsidRPr="006D79E1">
              <w:rPr>
                <w:sz w:val="18"/>
                <w:szCs w:val="18"/>
              </w:rPr>
              <w:t>Date</w:t>
            </w:r>
          </w:p>
        </w:tc>
        <w:tc>
          <w:tcPr>
            <w:tcW w:w="2148" w:type="dxa"/>
            <w:tcBorders>
              <w:top w:val="nil"/>
              <w:left w:val="nil"/>
              <w:bottom w:val="nil"/>
              <w:right w:val="nil"/>
            </w:tcBorders>
          </w:tcPr>
          <w:p w14:paraId="07ED913B" w14:textId="77777777" w:rsidR="00294E43" w:rsidRPr="006D79E1" w:rsidRDefault="00294E43" w:rsidP="00294E43">
            <w:pPr>
              <w:rPr>
                <w:sz w:val="18"/>
                <w:szCs w:val="18"/>
              </w:rPr>
            </w:pPr>
          </w:p>
        </w:tc>
        <w:tc>
          <w:tcPr>
            <w:tcW w:w="2167" w:type="dxa"/>
            <w:tcBorders>
              <w:left w:val="nil"/>
              <w:bottom w:val="nil"/>
              <w:right w:val="nil"/>
            </w:tcBorders>
          </w:tcPr>
          <w:p w14:paraId="3FE93EE1" w14:textId="77777777" w:rsidR="00294E43" w:rsidRPr="006D79E1" w:rsidRDefault="00294E43" w:rsidP="00294E43">
            <w:pPr>
              <w:rPr>
                <w:sz w:val="18"/>
                <w:szCs w:val="18"/>
              </w:rPr>
            </w:pPr>
            <w:r w:rsidRPr="006D79E1">
              <w:rPr>
                <w:sz w:val="18"/>
                <w:szCs w:val="18"/>
              </w:rPr>
              <w:t>Signature</w:t>
            </w:r>
          </w:p>
        </w:tc>
        <w:tc>
          <w:tcPr>
            <w:tcW w:w="2159" w:type="dxa"/>
            <w:tcBorders>
              <w:left w:val="nil"/>
              <w:bottom w:val="nil"/>
              <w:right w:val="nil"/>
            </w:tcBorders>
          </w:tcPr>
          <w:p w14:paraId="721E0B49" w14:textId="77777777" w:rsidR="00294E43" w:rsidRPr="006D79E1" w:rsidRDefault="00294E43" w:rsidP="00294E43">
            <w:pPr>
              <w:jc w:val="right"/>
              <w:rPr>
                <w:sz w:val="18"/>
                <w:szCs w:val="18"/>
              </w:rPr>
            </w:pPr>
            <w:r w:rsidRPr="006D79E1">
              <w:rPr>
                <w:sz w:val="18"/>
                <w:szCs w:val="18"/>
              </w:rPr>
              <w:t>Date</w:t>
            </w:r>
          </w:p>
        </w:tc>
      </w:tr>
      <w:tr w:rsidR="006D79E1" w14:paraId="5C3BFC82" w14:textId="77777777" w:rsidTr="00B364D7">
        <w:tc>
          <w:tcPr>
            <w:tcW w:w="4326" w:type="dxa"/>
            <w:gridSpan w:val="2"/>
            <w:tcBorders>
              <w:top w:val="nil"/>
              <w:left w:val="nil"/>
              <w:right w:val="nil"/>
            </w:tcBorders>
          </w:tcPr>
          <w:p w14:paraId="7D2D7E28" w14:textId="77777777" w:rsidR="006D79E1" w:rsidRDefault="00C154E1" w:rsidP="00294E43">
            <w:r>
              <w:fldChar w:fldCharType="begin">
                <w:ffData>
                  <w:name w:val="Text42"/>
                  <w:enabled/>
                  <w:calcOnExit w:val="0"/>
                  <w:textInput/>
                </w:ffData>
              </w:fldChar>
            </w:r>
            <w:bookmarkStart w:id="40" w:name="Text42"/>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40"/>
          </w:p>
        </w:tc>
        <w:tc>
          <w:tcPr>
            <w:tcW w:w="2148" w:type="dxa"/>
            <w:tcBorders>
              <w:top w:val="nil"/>
              <w:left w:val="nil"/>
              <w:bottom w:val="nil"/>
              <w:right w:val="nil"/>
            </w:tcBorders>
          </w:tcPr>
          <w:p w14:paraId="554DAFFA" w14:textId="77777777" w:rsidR="006D79E1" w:rsidRDefault="006D79E1" w:rsidP="00294E43"/>
        </w:tc>
        <w:tc>
          <w:tcPr>
            <w:tcW w:w="4326" w:type="dxa"/>
            <w:gridSpan w:val="2"/>
            <w:tcBorders>
              <w:top w:val="nil"/>
              <w:left w:val="nil"/>
              <w:right w:val="nil"/>
            </w:tcBorders>
          </w:tcPr>
          <w:p w14:paraId="2064F5F2" w14:textId="77777777" w:rsidR="006D79E1" w:rsidRDefault="00C154E1" w:rsidP="00294E43">
            <w:r>
              <w:fldChar w:fldCharType="begin">
                <w:ffData>
                  <w:name w:val="Text41"/>
                  <w:enabled/>
                  <w:calcOnExit w:val="0"/>
                  <w:textInput/>
                </w:ffData>
              </w:fldChar>
            </w:r>
            <w:bookmarkStart w:id="41" w:name="Text41"/>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41"/>
          </w:p>
        </w:tc>
      </w:tr>
      <w:tr w:rsidR="00294E43" w14:paraId="194899B6" w14:textId="77777777" w:rsidTr="00B364D7">
        <w:tc>
          <w:tcPr>
            <w:tcW w:w="4326" w:type="dxa"/>
            <w:gridSpan w:val="2"/>
            <w:tcBorders>
              <w:left w:val="nil"/>
              <w:bottom w:val="nil"/>
              <w:right w:val="nil"/>
            </w:tcBorders>
          </w:tcPr>
          <w:p w14:paraId="0452FEE4" w14:textId="77777777" w:rsidR="00294E43" w:rsidRPr="006D79E1" w:rsidRDefault="00294E43" w:rsidP="00294E43">
            <w:pPr>
              <w:rPr>
                <w:sz w:val="18"/>
                <w:szCs w:val="18"/>
              </w:rPr>
            </w:pPr>
            <w:r w:rsidRPr="006D79E1">
              <w:rPr>
                <w:sz w:val="18"/>
                <w:szCs w:val="18"/>
              </w:rPr>
              <w:t>Printed Name/Role</w:t>
            </w:r>
          </w:p>
        </w:tc>
        <w:tc>
          <w:tcPr>
            <w:tcW w:w="2148" w:type="dxa"/>
            <w:tcBorders>
              <w:top w:val="nil"/>
              <w:left w:val="nil"/>
              <w:bottom w:val="nil"/>
              <w:right w:val="nil"/>
            </w:tcBorders>
          </w:tcPr>
          <w:p w14:paraId="7F09275F" w14:textId="77777777" w:rsidR="00294E43" w:rsidRDefault="00294E43" w:rsidP="00294E43"/>
        </w:tc>
        <w:tc>
          <w:tcPr>
            <w:tcW w:w="4326" w:type="dxa"/>
            <w:gridSpan w:val="2"/>
            <w:tcBorders>
              <w:left w:val="nil"/>
              <w:bottom w:val="nil"/>
              <w:right w:val="nil"/>
            </w:tcBorders>
          </w:tcPr>
          <w:p w14:paraId="1D3870B5" w14:textId="77777777" w:rsidR="00294E43" w:rsidRPr="00FC6FB7" w:rsidRDefault="00294E43" w:rsidP="00294E43">
            <w:pPr>
              <w:rPr>
                <w:sz w:val="18"/>
                <w:szCs w:val="18"/>
              </w:rPr>
            </w:pPr>
            <w:r w:rsidRPr="00FC6FB7">
              <w:rPr>
                <w:sz w:val="18"/>
                <w:szCs w:val="18"/>
              </w:rPr>
              <w:t>Printed Name/Role</w:t>
            </w:r>
          </w:p>
        </w:tc>
      </w:tr>
      <w:tr w:rsidR="00294E43" w14:paraId="7FF26FA3" w14:textId="77777777" w:rsidTr="00B364D7">
        <w:trPr>
          <w:trHeight w:val="225"/>
        </w:trPr>
        <w:tc>
          <w:tcPr>
            <w:tcW w:w="2168" w:type="dxa"/>
            <w:tcBorders>
              <w:top w:val="nil"/>
              <w:left w:val="nil"/>
              <w:bottom w:val="nil"/>
              <w:right w:val="nil"/>
            </w:tcBorders>
          </w:tcPr>
          <w:p w14:paraId="113D9950" w14:textId="77777777" w:rsidR="00294E43" w:rsidRDefault="00294E43" w:rsidP="00480A3B"/>
        </w:tc>
        <w:tc>
          <w:tcPr>
            <w:tcW w:w="2158" w:type="dxa"/>
            <w:tcBorders>
              <w:top w:val="nil"/>
              <w:left w:val="nil"/>
              <w:bottom w:val="nil"/>
              <w:right w:val="nil"/>
            </w:tcBorders>
          </w:tcPr>
          <w:p w14:paraId="032F3C67" w14:textId="77777777" w:rsidR="00294E43" w:rsidRDefault="00294E43" w:rsidP="00480A3B"/>
        </w:tc>
        <w:tc>
          <w:tcPr>
            <w:tcW w:w="2148" w:type="dxa"/>
            <w:tcBorders>
              <w:top w:val="nil"/>
              <w:left w:val="nil"/>
              <w:bottom w:val="nil"/>
              <w:right w:val="nil"/>
            </w:tcBorders>
          </w:tcPr>
          <w:p w14:paraId="462CE095" w14:textId="77777777" w:rsidR="00294E43" w:rsidRDefault="00294E43" w:rsidP="00480A3B"/>
        </w:tc>
        <w:tc>
          <w:tcPr>
            <w:tcW w:w="2167" w:type="dxa"/>
            <w:tcBorders>
              <w:top w:val="nil"/>
              <w:left w:val="nil"/>
              <w:bottom w:val="nil"/>
              <w:right w:val="nil"/>
            </w:tcBorders>
          </w:tcPr>
          <w:p w14:paraId="42B09191" w14:textId="77777777" w:rsidR="00294E43" w:rsidRDefault="00294E43" w:rsidP="00480A3B"/>
        </w:tc>
        <w:tc>
          <w:tcPr>
            <w:tcW w:w="2159" w:type="dxa"/>
            <w:tcBorders>
              <w:top w:val="nil"/>
              <w:left w:val="nil"/>
              <w:bottom w:val="nil"/>
              <w:right w:val="nil"/>
            </w:tcBorders>
          </w:tcPr>
          <w:p w14:paraId="0ACD4591" w14:textId="77777777" w:rsidR="00294E43" w:rsidRDefault="00294E43" w:rsidP="00480A3B"/>
        </w:tc>
      </w:tr>
      <w:tr w:rsidR="00294E43" w14:paraId="55ED9A73" w14:textId="77777777" w:rsidTr="00B364D7">
        <w:tc>
          <w:tcPr>
            <w:tcW w:w="2168" w:type="dxa"/>
            <w:tcBorders>
              <w:top w:val="nil"/>
              <w:left w:val="nil"/>
              <w:bottom w:val="nil"/>
              <w:right w:val="nil"/>
            </w:tcBorders>
          </w:tcPr>
          <w:p w14:paraId="12B1C79D" w14:textId="77777777" w:rsidR="00294E43" w:rsidRDefault="00294E43" w:rsidP="00480A3B"/>
        </w:tc>
        <w:tc>
          <w:tcPr>
            <w:tcW w:w="2158" w:type="dxa"/>
            <w:tcBorders>
              <w:top w:val="nil"/>
              <w:left w:val="nil"/>
              <w:bottom w:val="nil"/>
              <w:right w:val="nil"/>
            </w:tcBorders>
          </w:tcPr>
          <w:p w14:paraId="49438E34" w14:textId="77777777" w:rsidR="00294E43" w:rsidRDefault="00294E43" w:rsidP="00480A3B"/>
        </w:tc>
        <w:tc>
          <w:tcPr>
            <w:tcW w:w="2148" w:type="dxa"/>
            <w:tcBorders>
              <w:top w:val="nil"/>
              <w:left w:val="nil"/>
              <w:bottom w:val="nil"/>
              <w:right w:val="nil"/>
            </w:tcBorders>
          </w:tcPr>
          <w:p w14:paraId="3FB33543" w14:textId="77777777" w:rsidR="00294E43" w:rsidRDefault="00294E43" w:rsidP="00480A3B"/>
        </w:tc>
        <w:tc>
          <w:tcPr>
            <w:tcW w:w="2167" w:type="dxa"/>
            <w:tcBorders>
              <w:top w:val="nil"/>
              <w:left w:val="nil"/>
              <w:bottom w:val="nil"/>
              <w:right w:val="nil"/>
            </w:tcBorders>
          </w:tcPr>
          <w:p w14:paraId="590F130C" w14:textId="77777777" w:rsidR="00294E43" w:rsidRDefault="00294E43" w:rsidP="00480A3B"/>
        </w:tc>
        <w:tc>
          <w:tcPr>
            <w:tcW w:w="2159" w:type="dxa"/>
            <w:tcBorders>
              <w:top w:val="nil"/>
              <w:left w:val="nil"/>
              <w:bottom w:val="nil"/>
              <w:right w:val="nil"/>
            </w:tcBorders>
          </w:tcPr>
          <w:p w14:paraId="325A86AE" w14:textId="77777777" w:rsidR="00294E43" w:rsidRDefault="00294E43" w:rsidP="00480A3B"/>
        </w:tc>
      </w:tr>
      <w:tr w:rsidR="00294E43" w:rsidRPr="006D79E1" w14:paraId="2F1F9B27" w14:textId="77777777" w:rsidTr="00B364D7">
        <w:tc>
          <w:tcPr>
            <w:tcW w:w="2168" w:type="dxa"/>
            <w:tcBorders>
              <w:left w:val="nil"/>
              <w:bottom w:val="nil"/>
              <w:right w:val="nil"/>
            </w:tcBorders>
          </w:tcPr>
          <w:p w14:paraId="174B146F" w14:textId="77777777" w:rsidR="00294E43" w:rsidRPr="006D79E1" w:rsidRDefault="00294E43" w:rsidP="00294E43">
            <w:pPr>
              <w:rPr>
                <w:sz w:val="18"/>
                <w:szCs w:val="18"/>
              </w:rPr>
            </w:pPr>
            <w:r w:rsidRPr="006D79E1">
              <w:rPr>
                <w:sz w:val="18"/>
                <w:szCs w:val="18"/>
              </w:rPr>
              <w:t>Signature</w:t>
            </w:r>
          </w:p>
        </w:tc>
        <w:tc>
          <w:tcPr>
            <w:tcW w:w="2158" w:type="dxa"/>
            <w:tcBorders>
              <w:left w:val="nil"/>
              <w:bottom w:val="nil"/>
              <w:right w:val="nil"/>
            </w:tcBorders>
          </w:tcPr>
          <w:p w14:paraId="365B93F5" w14:textId="77777777" w:rsidR="00294E43" w:rsidRPr="006D79E1" w:rsidRDefault="00294E43" w:rsidP="00294E43">
            <w:pPr>
              <w:jc w:val="right"/>
              <w:rPr>
                <w:sz w:val="18"/>
                <w:szCs w:val="18"/>
              </w:rPr>
            </w:pPr>
            <w:r w:rsidRPr="006D79E1">
              <w:rPr>
                <w:sz w:val="18"/>
                <w:szCs w:val="18"/>
              </w:rPr>
              <w:t>Date</w:t>
            </w:r>
          </w:p>
        </w:tc>
        <w:tc>
          <w:tcPr>
            <w:tcW w:w="2148" w:type="dxa"/>
            <w:tcBorders>
              <w:top w:val="nil"/>
              <w:left w:val="nil"/>
              <w:bottom w:val="nil"/>
              <w:right w:val="nil"/>
            </w:tcBorders>
          </w:tcPr>
          <w:p w14:paraId="7247E93B" w14:textId="77777777" w:rsidR="00294E43" w:rsidRPr="006D79E1" w:rsidRDefault="00294E43" w:rsidP="00294E43">
            <w:pPr>
              <w:rPr>
                <w:sz w:val="18"/>
                <w:szCs w:val="18"/>
              </w:rPr>
            </w:pPr>
          </w:p>
        </w:tc>
        <w:tc>
          <w:tcPr>
            <w:tcW w:w="2167" w:type="dxa"/>
            <w:tcBorders>
              <w:left w:val="nil"/>
              <w:bottom w:val="nil"/>
              <w:right w:val="nil"/>
            </w:tcBorders>
          </w:tcPr>
          <w:p w14:paraId="4BCB645C" w14:textId="77777777" w:rsidR="00294E43" w:rsidRPr="006D79E1" w:rsidRDefault="00294E43" w:rsidP="00294E43">
            <w:pPr>
              <w:rPr>
                <w:sz w:val="18"/>
                <w:szCs w:val="18"/>
              </w:rPr>
            </w:pPr>
            <w:r w:rsidRPr="006D79E1">
              <w:rPr>
                <w:sz w:val="18"/>
                <w:szCs w:val="18"/>
              </w:rPr>
              <w:t>Signature</w:t>
            </w:r>
          </w:p>
        </w:tc>
        <w:tc>
          <w:tcPr>
            <w:tcW w:w="2159" w:type="dxa"/>
            <w:tcBorders>
              <w:left w:val="nil"/>
              <w:bottom w:val="nil"/>
              <w:right w:val="nil"/>
            </w:tcBorders>
          </w:tcPr>
          <w:p w14:paraId="54D5F4DD" w14:textId="77777777" w:rsidR="00294E43" w:rsidRPr="006D79E1" w:rsidRDefault="00294E43" w:rsidP="00294E43">
            <w:pPr>
              <w:jc w:val="right"/>
              <w:rPr>
                <w:sz w:val="18"/>
                <w:szCs w:val="18"/>
              </w:rPr>
            </w:pPr>
            <w:r w:rsidRPr="006D79E1">
              <w:rPr>
                <w:sz w:val="18"/>
                <w:szCs w:val="18"/>
              </w:rPr>
              <w:t>Date</w:t>
            </w:r>
          </w:p>
        </w:tc>
      </w:tr>
      <w:tr w:rsidR="006D79E1" w14:paraId="0EC8B507" w14:textId="77777777" w:rsidTr="00B364D7">
        <w:tc>
          <w:tcPr>
            <w:tcW w:w="4326" w:type="dxa"/>
            <w:gridSpan w:val="2"/>
            <w:tcBorders>
              <w:top w:val="nil"/>
              <w:left w:val="nil"/>
              <w:right w:val="nil"/>
            </w:tcBorders>
          </w:tcPr>
          <w:p w14:paraId="6A8FEAFA" w14:textId="77777777" w:rsidR="006D79E1" w:rsidRDefault="00C154E1" w:rsidP="00294E43">
            <w:r>
              <w:fldChar w:fldCharType="begin">
                <w:ffData>
                  <w:name w:val="Text43"/>
                  <w:enabled/>
                  <w:calcOnExit w:val="0"/>
                  <w:textInput/>
                </w:ffData>
              </w:fldChar>
            </w:r>
            <w:bookmarkStart w:id="42" w:name="Text43"/>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42"/>
          </w:p>
        </w:tc>
        <w:tc>
          <w:tcPr>
            <w:tcW w:w="2148" w:type="dxa"/>
            <w:tcBorders>
              <w:top w:val="nil"/>
              <w:left w:val="nil"/>
              <w:bottom w:val="nil"/>
              <w:right w:val="nil"/>
            </w:tcBorders>
          </w:tcPr>
          <w:p w14:paraId="2E36616C" w14:textId="77777777" w:rsidR="006D79E1" w:rsidRDefault="006D79E1" w:rsidP="00294E43"/>
        </w:tc>
        <w:tc>
          <w:tcPr>
            <w:tcW w:w="4326" w:type="dxa"/>
            <w:gridSpan w:val="2"/>
            <w:tcBorders>
              <w:top w:val="nil"/>
              <w:left w:val="nil"/>
              <w:right w:val="nil"/>
            </w:tcBorders>
          </w:tcPr>
          <w:p w14:paraId="77443596" w14:textId="77777777" w:rsidR="006D79E1" w:rsidRDefault="00C154E1" w:rsidP="00294E43">
            <w:r>
              <w:fldChar w:fldCharType="begin">
                <w:ffData>
                  <w:name w:val="Text45"/>
                  <w:enabled/>
                  <w:calcOnExit w:val="0"/>
                  <w:textInput/>
                </w:ffData>
              </w:fldChar>
            </w:r>
            <w:bookmarkStart w:id="43" w:name="Text45"/>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43"/>
          </w:p>
        </w:tc>
      </w:tr>
      <w:tr w:rsidR="00294E43" w:rsidRPr="006D79E1" w14:paraId="2DA7E996" w14:textId="77777777" w:rsidTr="00B364D7">
        <w:tc>
          <w:tcPr>
            <w:tcW w:w="4326" w:type="dxa"/>
            <w:gridSpan w:val="2"/>
            <w:tcBorders>
              <w:left w:val="nil"/>
              <w:bottom w:val="nil"/>
              <w:right w:val="nil"/>
            </w:tcBorders>
          </w:tcPr>
          <w:p w14:paraId="44D598FF" w14:textId="77777777" w:rsidR="00294E43" w:rsidRPr="006D79E1" w:rsidRDefault="00294E43" w:rsidP="00294E43">
            <w:pPr>
              <w:rPr>
                <w:sz w:val="18"/>
                <w:szCs w:val="18"/>
              </w:rPr>
            </w:pPr>
            <w:r w:rsidRPr="006D79E1">
              <w:rPr>
                <w:sz w:val="18"/>
                <w:szCs w:val="18"/>
              </w:rPr>
              <w:t>Printed Name/Role</w:t>
            </w:r>
          </w:p>
        </w:tc>
        <w:tc>
          <w:tcPr>
            <w:tcW w:w="2148" w:type="dxa"/>
            <w:tcBorders>
              <w:top w:val="nil"/>
              <w:left w:val="nil"/>
              <w:bottom w:val="nil"/>
              <w:right w:val="nil"/>
            </w:tcBorders>
          </w:tcPr>
          <w:p w14:paraId="515B451A" w14:textId="77777777" w:rsidR="00294E43" w:rsidRPr="006D79E1" w:rsidRDefault="00294E43" w:rsidP="00294E43">
            <w:pPr>
              <w:rPr>
                <w:sz w:val="18"/>
                <w:szCs w:val="18"/>
              </w:rPr>
            </w:pPr>
          </w:p>
        </w:tc>
        <w:tc>
          <w:tcPr>
            <w:tcW w:w="4326" w:type="dxa"/>
            <w:gridSpan w:val="2"/>
            <w:tcBorders>
              <w:left w:val="nil"/>
              <w:bottom w:val="nil"/>
              <w:right w:val="nil"/>
            </w:tcBorders>
          </w:tcPr>
          <w:p w14:paraId="3576E7D0" w14:textId="77777777" w:rsidR="00294E43" w:rsidRPr="006D79E1" w:rsidRDefault="00294E43" w:rsidP="00294E43">
            <w:pPr>
              <w:rPr>
                <w:sz w:val="18"/>
                <w:szCs w:val="18"/>
              </w:rPr>
            </w:pPr>
            <w:r w:rsidRPr="006D79E1">
              <w:rPr>
                <w:sz w:val="18"/>
                <w:szCs w:val="18"/>
              </w:rPr>
              <w:t>Printed Name/Role</w:t>
            </w:r>
          </w:p>
        </w:tc>
      </w:tr>
      <w:tr w:rsidR="00294E43" w14:paraId="4DAFE440" w14:textId="77777777" w:rsidTr="00B364D7">
        <w:tc>
          <w:tcPr>
            <w:tcW w:w="2168" w:type="dxa"/>
            <w:tcBorders>
              <w:top w:val="nil"/>
              <w:left w:val="nil"/>
              <w:bottom w:val="nil"/>
              <w:right w:val="nil"/>
            </w:tcBorders>
          </w:tcPr>
          <w:p w14:paraId="1DB8DCDC" w14:textId="77777777" w:rsidR="00294E43" w:rsidRDefault="00294E43" w:rsidP="00480A3B"/>
        </w:tc>
        <w:tc>
          <w:tcPr>
            <w:tcW w:w="2158" w:type="dxa"/>
            <w:tcBorders>
              <w:top w:val="nil"/>
              <w:left w:val="nil"/>
              <w:bottom w:val="nil"/>
              <w:right w:val="nil"/>
            </w:tcBorders>
          </w:tcPr>
          <w:p w14:paraId="57FDB4B2" w14:textId="77777777" w:rsidR="00294E43" w:rsidRDefault="00294E43" w:rsidP="00480A3B"/>
        </w:tc>
        <w:tc>
          <w:tcPr>
            <w:tcW w:w="2148" w:type="dxa"/>
            <w:tcBorders>
              <w:top w:val="nil"/>
              <w:left w:val="nil"/>
              <w:bottom w:val="nil"/>
              <w:right w:val="nil"/>
            </w:tcBorders>
          </w:tcPr>
          <w:p w14:paraId="3B09E329" w14:textId="77777777" w:rsidR="00294E43" w:rsidRDefault="00294E43" w:rsidP="00480A3B"/>
        </w:tc>
        <w:tc>
          <w:tcPr>
            <w:tcW w:w="2167" w:type="dxa"/>
            <w:tcBorders>
              <w:top w:val="nil"/>
              <w:left w:val="nil"/>
              <w:bottom w:val="nil"/>
              <w:right w:val="nil"/>
            </w:tcBorders>
          </w:tcPr>
          <w:p w14:paraId="055C7537" w14:textId="77777777" w:rsidR="00294E43" w:rsidRDefault="00294E43" w:rsidP="00480A3B"/>
        </w:tc>
        <w:tc>
          <w:tcPr>
            <w:tcW w:w="2159" w:type="dxa"/>
            <w:tcBorders>
              <w:top w:val="nil"/>
              <w:left w:val="nil"/>
              <w:bottom w:val="nil"/>
              <w:right w:val="nil"/>
            </w:tcBorders>
          </w:tcPr>
          <w:p w14:paraId="47095FE0" w14:textId="77777777" w:rsidR="00294E43" w:rsidRDefault="00294E43" w:rsidP="00480A3B"/>
        </w:tc>
      </w:tr>
      <w:tr w:rsidR="00294E43" w14:paraId="585932B0" w14:textId="77777777" w:rsidTr="00B364D7">
        <w:tc>
          <w:tcPr>
            <w:tcW w:w="2168" w:type="dxa"/>
            <w:tcBorders>
              <w:top w:val="nil"/>
              <w:left w:val="nil"/>
              <w:bottom w:val="nil"/>
              <w:right w:val="nil"/>
            </w:tcBorders>
          </w:tcPr>
          <w:p w14:paraId="6FD436DA" w14:textId="77777777" w:rsidR="00294E43" w:rsidRDefault="00294E43" w:rsidP="00480A3B"/>
        </w:tc>
        <w:tc>
          <w:tcPr>
            <w:tcW w:w="2158" w:type="dxa"/>
            <w:tcBorders>
              <w:top w:val="nil"/>
              <w:left w:val="nil"/>
              <w:bottom w:val="nil"/>
              <w:right w:val="nil"/>
            </w:tcBorders>
          </w:tcPr>
          <w:p w14:paraId="3B492D9A" w14:textId="77777777" w:rsidR="00294E43" w:rsidRDefault="00294E43" w:rsidP="00480A3B"/>
        </w:tc>
        <w:tc>
          <w:tcPr>
            <w:tcW w:w="2148" w:type="dxa"/>
            <w:tcBorders>
              <w:top w:val="nil"/>
              <w:left w:val="nil"/>
              <w:bottom w:val="nil"/>
              <w:right w:val="nil"/>
            </w:tcBorders>
          </w:tcPr>
          <w:p w14:paraId="01672FB6" w14:textId="77777777" w:rsidR="00294E43" w:rsidRDefault="00294E43" w:rsidP="00480A3B"/>
        </w:tc>
        <w:tc>
          <w:tcPr>
            <w:tcW w:w="2167" w:type="dxa"/>
            <w:tcBorders>
              <w:top w:val="nil"/>
              <w:left w:val="nil"/>
              <w:bottom w:val="nil"/>
              <w:right w:val="nil"/>
            </w:tcBorders>
          </w:tcPr>
          <w:p w14:paraId="6E9E0685" w14:textId="77777777" w:rsidR="00294E43" w:rsidRDefault="00294E43" w:rsidP="00480A3B"/>
        </w:tc>
        <w:tc>
          <w:tcPr>
            <w:tcW w:w="2159" w:type="dxa"/>
            <w:tcBorders>
              <w:top w:val="nil"/>
              <w:left w:val="nil"/>
              <w:bottom w:val="nil"/>
              <w:right w:val="nil"/>
            </w:tcBorders>
          </w:tcPr>
          <w:p w14:paraId="3F6D1F5E" w14:textId="77777777" w:rsidR="00294E43" w:rsidRDefault="00294E43" w:rsidP="00480A3B"/>
        </w:tc>
      </w:tr>
      <w:tr w:rsidR="00294E43" w:rsidRPr="006D79E1" w14:paraId="7660E289" w14:textId="77777777" w:rsidTr="00B364D7">
        <w:tc>
          <w:tcPr>
            <w:tcW w:w="2168" w:type="dxa"/>
            <w:tcBorders>
              <w:left w:val="nil"/>
              <w:bottom w:val="nil"/>
              <w:right w:val="nil"/>
            </w:tcBorders>
          </w:tcPr>
          <w:p w14:paraId="70FA6619" w14:textId="77777777" w:rsidR="00294E43" w:rsidRPr="006D79E1" w:rsidRDefault="00294E43" w:rsidP="00294E43">
            <w:pPr>
              <w:rPr>
                <w:sz w:val="18"/>
                <w:szCs w:val="18"/>
              </w:rPr>
            </w:pPr>
            <w:r w:rsidRPr="006D79E1">
              <w:rPr>
                <w:sz w:val="18"/>
                <w:szCs w:val="18"/>
              </w:rPr>
              <w:t>Signature</w:t>
            </w:r>
          </w:p>
        </w:tc>
        <w:tc>
          <w:tcPr>
            <w:tcW w:w="2158" w:type="dxa"/>
            <w:tcBorders>
              <w:left w:val="nil"/>
              <w:bottom w:val="nil"/>
              <w:right w:val="nil"/>
            </w:tcBorders>
          </w:tcPr>
          <w:p w14:paraId="512BB6F4" w14:textId="77777777" w:rsidR="00294E43" w:rsidRPr="006D79E1" w:rsidRDefault="00294E43" w:rsidP="00294E43">
            <w:pPr>
              <w:jc w:val="right"/>
              <w:rPr>
                <w:sz w:val="18"/>
                <w:szCs w:val="18"/>
              </w:rPr>
            </w:pPr>
            <w:r w:rsidRPr="006D79E1">
              <w:rPr>
                <w:sz w:val="18"/>
                <w:szCs w:val="18"/>
              </w:rPr>
              <w:t>Date</w:t>
            </w:r>
          </w:p>
        </w:tc>
        <w:tc>
          <w:tcPr>
            <w:tcW w:w="2148" w:type="dxa"/>
            <w:tcBorders>
              <w:top w:val="nil"/>
              <w:left w:val="nil"/>
              <w:bottom w:val="nil"/>
              <w:right w:val="nil"/>
            </w:tcBorders>
          </w:tcPr>
          <w:p w14:paraId="1516A1CF" w14:textId="77777777" w:rsidR="00294E43" w:rsidRPr="006D79E1" w:rsidRDefault="00294E43" w:rsidP="00294E43">
            <w:pPr>
              <w:rPr>
                <w:sz w:val="18"/>
                <w:szCs w:val="18"/>
              </w:rPr>
            </w:pPr>
          </w:p>
        </w:tc>
        <w:tc>
          <w:tcPr>
            <w:tcW w:w="2167" w:type="dxa"/>
            <w:tcBorders>
              <w:left w:val="nil"/>
              <w:bottom w:val="nil"/>
              <w:right w:val="nil"/>
            </w:tcBorders>
          </w:tcPr>
          <w:p w14:paraId="204A3CA5" w14:textId="77777777" w:rsidR="00294E43" w:rsidRPr="006D79E1" w:rsidRDefault="00294E43" w:rsidP="00294E43">
            <w:pPr>
              <w:rPr>
                <w:sz w:val="18"/>
                <w:szCs w:val="18"/>
              </w:rPr>
            </w:pPr>
            <w:r w:rsidRPr="006D79E1">
              <w:rPr>
                <w:sz w:val="18"/>
                <w:szCs w:val="18"/>
              </w:rPr>
              <w:t>Signature</w:t>
            </w:r>
          </w:p>
        </w:tc>
        <w:tc>
          <w:tcPr>
            <w:tcW w:w="2159" w:type="dxa"/>
            <w:tcBorders>
              <w:left w:val="nil"/>
              <w:bottom w:val="nil"/>
              <w:right w:val="nil"/>
            </w:tcBorders>
          </w:tcPr>
          <w:p w14:paraId="5B05537E" w14:textId="77777777" w:rsidR="00294E43" w:rsidRPr="006D79E1" w:rsidRDefault="00294E43" w:rsidP="00294E43">
            <w:pPr>
              <w:jc w:val="right"/>
              <w:rPr>
                <w:sz w:val="18"/>
                <w:szCs w:val="18"/>
              </w:rPr>
            </w:pPr>
            <w:r w:rsidRPr="006D79E1">
              <w:rPr>
                <w:sz w:val="18"/>
                <w:szCs w:val="18"/>
              </w:rPr>
              <w:t>Date</w:t>
            </w:r>
          </w:p>
        </w:tc>
      </w:tr>
      <w:tr w:rsidR="006D79E1" w14:paraId="0262EE45" w14:textId="77777777" w:rsidTr="00B364D7">
        <w:tc>
          <w:tcPr>
            <w:tcW w:w="4326" w:type="dxa"/>
            <w:gridSpan w:val="2"/>
            <w:tcBorders>
              <w:top w:val="nil"/>
              <w:left w:val="nil"/>
              <w:right w:val="nil"/>
            </w:tcBorders>
          </w:tcPr>
          <w:p w14:paraId="7DDF92D5" w14:textId="77777777" w:rsidR="006D79E1" w:rsidRDefault="00C154E1" w:rsidP="00294E43">
            <w:r>
              <w:fldChar w:fldCharType="begin">
                <w:ffData>
                  <w:name w:val="Text44"/>
                  <w:enabled/>
                  <w:calcOnExit w:val="0"/>
                  <w:textInput/>
                </w:ffData>
              </w:fldChar>
            </w:r>
            <w:bookmarkStart w:id="44" w:name="Text44"/>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44"/>
          </w:p>
        </w:tc>
        <w:tc>
          <w:tcPr>
            <w:tcW w:w="2148" w:type="dxa"/>
            <w:tcBorders>
              <w:top w:val="nil"/>
              <w:left w:val="nil"/>
              <w:bottom w:val="nil"/>
              <w:right w:val="nil"/>
            </w:tcBorders>
          </w:tcPr>
          <w:p w14:paraId="0510F955" w14:textId="77777777" w:rsidR="006D79E1" w:rsidRDefault="006D79E1" w:rsidP="00294E43"/>
        </w:tc>
        <w:tc>
          <w:tcPr>
            <w:tcW w:w="4326" w:type="dxa"/>
            <w:gridSpan w:val="2"/>
            <w:tcBorders>
              <w:top w:val="nil"/>
              <w:left w:val="nil"/>
              <w:right w:val="nil"/>
            </w:tcBorders>
          </w:tcPr>
          <w:p w14:paraId="7739E068" w14:textId="77777777" w:rsidR="006D79E1" w:rsidRDefault="00C154E1" w:rsidP="00294E43">
            <w:r>
              <w:fldChar w:fldCharType="begin">
                <w:ffData>
                  <w:name w:val="Text46"/>
                  <w:enabled/>
                  <w:calcOnExit w:val="0"/>
                  <w:textInput/>
                </w:ffData>
              </w:fldChar>
            </w:r>
            <w:bookmarkStart w:id="45" w:name="Text46"/>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45"/>
          </w:p>
        </w:tc>
      </w:tr>
      <w:tr w:rsidR="00294E43" w:rsidRPr="006D79E1" w14:paraId="1A5356BA" w14:textId="77777777" w:rsidTr="00B364D7">
        <w:tc>
          <w:tcPr>
            <w:tcW w:w="4326" w:type="dxa"/>
            <w:gridSpan w:val="2"/>
            <w:tcBorders>
              <w:left w:val="nil"/>
              <w:bottom w:val="nil"/>
              <w:right w:val="nil"/>
            </w:tcBorders>
          </w:tcPr>
          <w:p w14:paraId="285B838B" w14:textId="77777777" w:rsidR="00294E43" w:rsidRPr="006D79E1" w:rsidRDefault="00294E43" w:rsidP="00294E43">
            <w:pPr>
              <w:rPr>
                <w:sz w:val="18"/>
                <w:szCs w:val="18"/>
              </w:rPr>
            </w:pPr>
            <w:r w:rsidRPr="006D79E1">
              <w:rPr>
                <w:sz w:val="18"/>
                <w:szCs w:val="18"/>
              </w:rPr>
              <w:t>Printed Name/Role</w:t>
            </w:r>
          </w:p>
        </w:tc>
        <w:tc>
          <w:tcPr>
            <w:tcW w:w="2148" w:type="dxa"/>
            <w:tcBorders>
              <w:top w:val="nil"/>
              <w:left w:val="nil"/>
              <w:bottom w:val="nil"/>
              <w:right w:val="nil"/>
            </w:tcBorders>
          </w:tcPr>
          <w:p w14:paraId="59D220FF" w14:textId="77777777" w:rsidR="00294E43" w:rsidRPr="006D79E1" w:rsidRDefault="00294E43" w:rsidP="00294E43">
            <w:pPr>
              <w:rPr>
                <w:sz w:val="18"/>
                <w:szCs w:val="18"/>
              </w:rPr>
            </w:pPr>
          </w:p>
        </w:tc>
        <w:tc>
          <w:tcPr>
            <w:tcW w:w="4326" w:type="dxa"/>
            <w:gridSpan w:val="2"/>
            <w:tcBorders>
              <w:left w:val="nil"/>
              <w:bottom w:val="nil"/>
              <w:right w:val="nil"/>
            </w:tcBorders>
          </w:tcPr>
          <w:p w14:paraId="6D48BBA3" w14:textId="77777777" w:rsidR="00294E43" w:rsidRPr="006D79E1" w:rsidRDefault="00294E43" w:rsidP="00294E43">
            <w:pPr>
              <w:rPr>
                <w:sz w:val="18"/>
                <w:szCs w:val="18"/>
              </w:rPr>
            </w:pPr>
            <w:r w:rsidRPr="006D79E1">
              <w:rPr>
                <w:sz w:val="18"/>
                <w:szCs w:val="18"/>
              </w:rPr>
              <w:t>Printed Name/Role</w:t>
            </w:r>
          </w:p>
        </w:tc>
      </w:tr>
      <w:tr w:rsidR="00294E43" w14:paraId="7EE235EF" w14:textId="77777777" w:rsidTr="00B364D7">
        <w:tc>
          <w:tcPr>
            <w:tcW w:w="2168" w:type="dxa"/>
            <w:tcBorders>
              <w:top w:val="nil"/>
              <w:left w:val="nil"/>
              <w:bottom w:val="nil"/>
              <w:right w:val="nil"/>
            </w:tcBorders>
          </w:tcPr>
          <w:p w14:paraId="0A32D073" w14:textId="77777777" w:rsidR="00294E43" w:rsidRDefault="00294E43" w:rsidP="00480A3B"/>
        </w:tc>
        <w:tc>
          <w:tcPr>
            <w:tcW w:w="2158" w:type="dxa"/>
            <w:tcBorders>
              <w:top w:val="nil"/>
              <w:left w:val="nil"/>
              <w:bottom w:val="nil"/>
              <w:right w:val="nil"/>
            </w:tcBorders>
          </w:tcPr>
          <w:p w14:paraId="5A738C11" w14:textId="77777777" w:rsidR="00294E43" w:rsidRDefault="00294E43" w:rsidP="00480A3B"/>
        </w:tc>
        <w:tc>
          <w:tcPr>
            <w:tcW w:w="2148" w:type="dxa"/>
            <w:tcBorders>
              <w:top w:val="nil"/>
              <w:left w:val="nil"/>
              <w:bottom w:val="nil"/>
              <w:right w:val="nil"/>
            </w:tcBorders>
          </w:tcPr>
          <w:p w14:paraId="1DD13C2C" w14:textId="77777777" w:rsidR="00294E43" w:rsidRDefault="00294E43" w:rsidP="00480A3B"/>
        </w:tc>
        <w:tc>
          <w:tcPr>
            <w:tcW w:w="2167" w:type="dxa"/>
            <w:tcBorders>
              <w:top w:val="nil"/>
              <w:left w:val="nil"/>
              <w:bottom w:val="nil"/>
              <w:right w:val="nil"/>
            </w:tcBorders>
          </w:tcPr>
          <w:p w14:paraId="7EFE2F35" w14:textId="77777777" w:rsidR="00294E43" w:rsidRDefault="00294E43" w:rsidP="00480A3B"/>
        </w:tc>
        <w:tc>
          <w:tcPr>
            <w:tcW w:w="2159" w:type="dxa"/>
            <w:tcBorders>
              <w:top w:val="nil"/>
              <w:left w:val="nil"/>
              <w:bottom w:val="nil"/>
              <w:right w:val="nil"/>
            </w:tcBorders>
          </w:tcPr>
          <w:p w14:paraId="7866128A" w14:textId="77777777" w:rsidR="00294E43" w:rsidRDefault="00294E43" w:rsidP="00480A3B"/>
        </w:tc>
      </w:tr>
    </w:tbl>
    <w:p w14:paraId="473C1121" w14:textId="77777777" w:rsidR="00294E43" w:rsidRDefault="00294E43" w:rsidP="00480A3B">
      <w:pPr>
        <w:spacing w:after="0" w:line="240" w:lineRule="auto"/>
      </w:pPr>
    </w:p>
    <w:p w14:paraId="6669E9D7" w14:textId="77777777" w:rsidR="008B6D8A" w:rsidRDefault="00294E43" w:rsidP="00480A3B">
      <w:pPr>
        <w:spacing w:after="0" w:line="240" w:lineRule="auto"/>
      </w:pPr>
      <w:r>
        <w:t>Acknowledgement of Immediate Supervisor:</w:t>
      </w:r>
    </w:p>
    <w:p w14:paraId="083CC88E" w14:textId="77777777" w:rsidR="00294E43" w:rsidRDefault="00294E43" w:rsidP="00480A3B">
      <w:pPr>
        <w:spacing w:after="0" w:line="240" w:lineRule="auto"/>
      </w:pPr>
    </w:p>
    <w:tbl>
      <w:tblPr>
        <w:tblStyle w:val="TableGrid"/>
        <w:tblW w:w="0" w:type="auto"/>
        <w:tblLook w:val="04A0" w:firstRow="1" w:lastRow="0" w:firstColumn="1" w:lastColumn="0" w:noHBand="0" w:noVBand="1"/>
      </w:tblPr>
      <w:tblGrid>
        <w:gridCol w:w="2203"/>
        <w:gridCol w:w="2203"/>
      </w:tblGrid>
      <w:tr w:rsidR="00294E43" w:rsidRPr="006D79E1" w14:paraId="6466BBFB" w14:textId="77777777" w:rsidTr="00294E43">
        <w:tc>
          <w:tcPr>
            <w:tcW w:w="2203" w:type="dxa"/>
            <w:tcBorders>
              <w:left w:val="nil"/>
              <w:bottom w:val="nil"/>
              <w:right w:val="nil"/>
            </w:tcBorders>
          </w:tcPr>
          <w:p w14:paraId="13C20F31" w14:textId="77777777" w:rsidR="00294E43" w:rsidRPr="006D79E1" w:rsidRDefault="00294E43" w:rsidP="00294E43">
            <w:pPr>
              <w:rPr>
                <w:sz w:val="18"/>
                <w:szCs w:val="18"/>
              </w:rPr>
            </w:pPr>
            <w:r w:rsidRPr="006D79E1">
              <w:rPr>
                <w:sz w:val="18"/>
                <w:szCs w:val="18"/>
              </w:rPr>
              <w:t>Signature</w:t>
            </w:r>
          </w:p>
        </w:tc>
        <w:tc>
          <w:tcPr>
            <w:tcW w:w="2203" w:type="dxa"/>
            <w:tcBorders>
              <w:left w:val="nil"/>
              <w:bottom w:val="nil"/>
              <w:right w:val="nil"/>
            </w:tcBorders>
          </w:tcPr>
          <w:p w14:paraId="16CD7DFB" w14:textId="77777777" w:rsidR="00294E43" w:rsidRPr="006D79E1" w:rsidRDefault="00294E43" w:rsidP="00294E43">
            <w:pPr>
              <w:jc w:val="right"/>
              <w:rPr>
                <w:sz w:val="18"/>
                <w:szCs w:val="18"/>
              </w:rPr>
            </w:pPr>
            <w:r w:rsidRPr="006D79E1">
              <w:rPr>
                <w:sz w:val="18"/>
                <w:szCs w:val="18"/>
              </w:rPr>
              <w:t>Date</w:t>
            </w:r>
          </w:p>
        </w:tc>
      </w:tr>
      <w:tr w:rsidR="006D79E1" w14:paraId="2E2BEA2D" w14:textId="77777777" w:rsidTr="009A5116">
        <w:tc>
          <w:tcPr>
            <w:tcW w:w="4406" w:type="dxa"/>
            <w:gridSpan w:val="2"/>
            <w:tcBorders>
              <w:top w:val="nil"/>
              <w:left w:val="nil"/>
              <w:right w:val="nil"/>
            </w:tcBorders>
          </w:tcPr>
          <w:p w14:paraId="5446760E" w14:textId="77777777" w:rsidR="006D79E1" w:rsidRDefault="00C154E1" w:rsidP="00294E43">
            <w:r>
              <w:fldChar w:fldCharType="begin">
                <w:ffData>
                  <w:name w:val="Text47"/>
                  <w:enabled/>
                  <w:calcOnExit w:val="0"/>
                  <w:textInput/>
                </w:ffData>
              </w:fldChar>
            </w:r>
            <w:bookmarkStart w:id="46" w:name="Text47"/>
            <w:r w:rsidR="00315971">
              <w:instrText xml:space="preserve"> FORMTEXT </w:instrText>
            </w:r>
            <w:r>
              <w:fldChar w:fldCharType="separate"/>
            </w:r>
            <w:r w:rsidR="00315971">
              <w:rPr>
                <w:noProof/>
              </w:rPr>
              <w:t> </w:t>
            </w:r>
            <w:r w:rsidR="00315971">
              <w:rPr>
                <w:noProof/>
              </w:rPr>
              <w:t> </w:t>
            </w:r>
            <w:r w:rsidR="00315971">
              <w:rPr>
                <w:noProof/>
              </w:rPr>
              <w:t> </w:t>
            </w:r>
            <w:r w:rsidR="00315971">
              <w:rPr>
                <w:noProof/>
              </w:rPr>
              <w:t> </w:t>
            </w:r>
            <w:r w:rsidR="00315971">
              <w:rPr>
                <w:noProof/>
              </w:rPr>
              <w:t> </w:t>
            </w:r>
            <w:r>
              <w:fldChar w:fldCharType="end"/>
            </w:r>
            <w:bookmarkEnd w:id="46"/>
          </w:p>
        </w:tc>
      </w:tr>
      <w:tr w:rsidR="00294E43" w14:paraId="1BFEF51D" w14:textId="77777777" w:rsidTr="00294E43">
        <w:tc>
          <w:tcPr>
            <w:tcW w:w="4406" w:type="dxa"/>
            <w:gridSpan w:val="2"/>
            <w:tcBorders>
              <w:left w:val="nil"/>
              <w:bottom w:val="nil"/>
              <w:right w:val="nil"/>
            </w:tcBorders>
          </w:tcPr>
          <w:p w14:paraId="65C39A2F" w14:textId="77777777" w:rsidR="00294E43" w:rsidRPr="006D79E1" w:rsidRDefault="00294E43" w:rsidP="00294E43">
            <w:pPr>
              <w:rPr>
                <w:sz w:val="18"/>
                <w:szCs w:val="18"/>
              </w:rPr>
            </w:pPr>
            <w:r w:rsidRPr="006D79E1">
              <w:rPr>
                <w:sz w:val="18"/>
                <w:szCs w:val="18"/>
              </w:rPr>
              <w:t>Printed Name/Role</w:t>
            </w:r>
          </w:p>
        </w:tc>
      </w:tr>
      <w:tr w:rsidR="00294E43" w14:paraId="460E7FE3" w14:textId="77777777" w:rsidTr="00294E43">
        <w:tc>
          <w:tcPr>
            <w:tcW w:w="2203" w:type="dxa"/>
            <w:tcBorders>
              <w:top w:val="nil"/>
              <w:left w:val="nil"/>
              <w:bottom w:val="nil"/>
              <w:right w:val="nil"/>
            </w:tcBorders>
          </w:tcPr>
          <w:p w14:paraId="1F0E0C90" w14:textId="77777777" w:rsidR="00294E43" w:rsidRDefault="00294E43" w:rsidP="00294E43"/>
        </w:tc>
        <w:tc>
          <w:tcPr>
            <w:tcW w:w="2203" w:type="dxa"/>
            <w:tcBorders>
              <w:top w:val="nil"/>
              <w:left w:val="nil"/>
              <w:bottom w:val="nil"/>
              <w:right w:val="nil"/>
            </w:tcBorders>
          </w:tcPr>
          <w:p w14:paraId="7904BE89" w14:textId="77777777" w:rsidR="00294E43" w:rsidRDefault="00294E43" w:rsidP="00294E43"/>
        </w:tc>
      </w:tr>
    </w:tbl>
    <w:p w14:paraId="354CF385" w14:textId="77777777" w:rsidR="00294E43" w:rsidRDefault="00C25896" w:rsidP="00480A3B">
      <w:pPr>
        <w:spacing w:after="0" w:line="240" w:lineRule="auto"/>
      </w:pPr>
      <w:r>
        <w:pict w14:anchorId="613C7C53">
          <v:rect id="_x0000_i1026" style="width:0;height:1.5pt" o:hralign="center" o:hrstd="t" o:hr="t" fillcolor="#d7a52f" stroked="f"/>
        </w:pict>
      </w:r>
    </w:p>
    <w:p w14:paraId="6426F6CD" w14:textId="2EB9A972" w:rsidR="00294E43" w:rsidRPr="002C4057" w:rsidRDefault="00294E43" w:rsidP="00175499">
      <w:pPr>
        <w:spacing w:after="0" w:line="240" w:lineRule="auto"/>
        <w:jc w:val="center"/>
        <w:rPr>
          <w:i/>
          <w:sz w:val="24"/>
          <w:szCs w:val="24"/>
        </w:rPr>
      </w:pPr>
      <w:r w:rsidRPr="00175499">
        <w:rPr>
          <w:i/>
          <w:sz w:val="24"/>
          <w:szCs w:val="24"/>
        </w:rPr>
        <w:t xml:space="preserve">Signed TCP Certification must be returned to </w:t>
      </w:r>
      <w:r w:rsidR="004210DA">
        <w:rPr>
          <w:i/>
          <w:sz w:val="24"/>
          <w:szCs w:val="24"/>
        </w:rPr>
        <w:t>Ron Van Den Bussche</w:t>
      </w:r>
      <w:r w:rsidR="00503863">
        <w:rPr>
          <w:i/>
          <w:sz w:val="24"/>
          <w:szCs w:val="24"/>
        </w:rPr>
        <w:t xml:space="preserve">, </w:t>
      </w:r>
      <w:r w:rsidR="004210DA">
        <w:rPr>
          <w:i/>
          <w:sz w:val="24"/>
          <w:szCs w:val="24"/>
        </w:rPr>
        <w:t>Senior Associate Vice President</w:t>
      </w:r>
      <w:r w:rsidR="00503863">
        <w:rPr>
          <w:i/>
          <w:sz w:val="24"/>
          <w:szCs w:val="24"/>
        </w:rPr>
        <w:t xml:space="preserve">, </w:t>
      </w:r>
      <w:r w:rsidR="00503863">
        <w:rPr>
          <w:i/>
          <w:sz w:val="24"/>
          <w:szCs w:val="24"/>
        </w:rPr>
        <w:br/>
        <w:t>Division of the VP for Research</w:t>
      </w:r>
      <w:r w:rsidR="001531C4">
        <w:rPr>
          <w:i/>
          <w:sz w:val="24"/>
          <w:szCs w:val="24"/>
        </w:rPr>
        <w:t xml:space="preserve">. </w:t>
      </w:r>
      <w:r w:rsidRPr="00175499">
        <w:rPr>
          <w:i/>
          <w:sz w:val="24"/>
          <w:szCs w:val="24"/>
        </w:rPr>
        <w:t xml:space="preserve">Contact:  </w:t>
      </w:r>
      <w:r w:rsidR="004210DA">
        <w:rPr>
          <w:i/>
          <w:sz w:val="24"/>
          <w:szCs w:val="24"/>
        </w:rPr>
        <w:t>405-</w:t>
      </w:r>
      <w:r w:rsidRPr="00175499">
        <w:rPr>
          <w:i/>
          <w:sz w:val="24"/>
          <w:szCs w:val="24"/>
        </w:rPr>
        <w:t>744-</w:t>
      </w:r>
      <w:r w:rsidR="004210DA">
        <w:rPr>
          <w:i/>
          <w:sz w:val="24"/>
          <w:szCs w:val="24"/>
        </w:rPr>
        <w:t>6501</w:t>
      </w:r>
      <w:r w:rsidRPr="00175499">
        <w:rPr>
          <w:i/>
          <w:sz w:val="24"/>
          <w:szCs w:val="24"/>
        </w:rPr>
        <w:t xml:space="preserve"> </w:t>
      </w:r>
      <w:r w:rsidRPr="002C4057">
        <w:rPr>
          <w:i/>
          <w:sz w:val="24"/>
          <w:szCs w:val="24"/>
        </w:rPr>
        <w:t xml:space="preserve">or </w:t>
      </w:r>
      <w:hyperlink r:id="rId11" w:history="1">
        <w:r w:rsidR="004210DA" w:rsidRPr="004210DA">
          <w:rPr>
            <w:rStyle w:val="Hyperlink"/>
            <w:i/>
            <w:iCs/>
          </w:rPr>
          <w:t>ron.van_den_bussche@okstate.edu</w:t>
        </w:r>
      </w:hyperlink>
      <w:r w:rsidR="00503863" w:rsidRPr="004210DA">
        <w:rPr>
          <w:i/>
          <w:iCs/>
        </w:rPr>
        <w:t>.</w:t>
      </w:r>
    </w:p>
    <w:p w14:paraId="45D70D3C" w14:textId="77777777" w:rsidR="00294E43" w:rsidRDefault="00C25896" w:rsidP="00480A3B">
      <w:pPr>
        <w:spacing w:after="0" w:line="240" w:lineRule="auto"/>
      </w:pPr>
      <w:r>
        <w:pict w14:anchorId="687A5637">
          <v:rect id="_x0000_i1027" style="width:0;height:1.5pt" o:hralign="center" o:hrstd="t" o:hr="t" fillcolor="#d7a52f" stroked="f"/>
        </w:pict>
      </w:r>
    </w:p>
    <w:p w14:paraId="66238CD0" w14:textId="77777777" w:rsidR="00294E43" w:rsidRDefault="00294E43" w:rsidP="00480A3B">
      <w:pPr>
        <w:spacing w:after="0" w:line="240" w:lineRule="auto"/>
      </w:pPr>
      <w:r>
        <w:t>TCP Program Reviewed and Certification Received:</w:t>
      </w:r>
    </w:p>
    <w:p w14:paraId="6A1F5B6E" w14:textId="77777777" w:rsidR="00294E43" w:rsidRDefault="00294E43" w:rsidP="00480A3B">
      <w:pPr>
        <w:spacing w:after="0" w:line="240" w:lineRule="auto"/>
      </w:pPr>
    </w:p>
    <w:tbl>
      <w:tblPr>
        <w:tblStyle w:val="TableGrid"/>
        <w:tblW w:w="0" w:type="auto"/>
        <w:tblLook w:val="04A0" w:firstRow="1" w:lastRow="0" w:firstColumn="1" w:lastColumn="0" w:noHBand="0" w:noVBand="1"/>
      </w:tblPr>
      <w:tblGrid>
        <w:gridCol w:w="2203"/>
        <w:gridCol w:w="2203"/>
      </w:tblGrid>
      <w:tr w:rsidR="00294E43" w:rsidRPr="006D79E1" w14:paraId="2C780F76" w14:textId="77777777" w:rsidTr="00294E43">
        <w:tc>
          <w:tcPr>
            <w:tcW w:w="2203" w:type="dxa"/>
            <w:tcBorders>
              <w:left w:val="nil"/>
              <w:bottom w:val="nil"/>
              <w:right w:val="nil"/>
            </w:tcBorders>
          </w:tcPr>
          <w:p w14:paraId="50036C98" w14:textId="77777777" w:rsidR="00294E43" w:rsidRPr="006D79E1" w:rsidRDefault="00294E43" w:rsidP="00294E43">
            <w:pPr>
              <w:rPr>
                <w:sz w:val="18"/>
                <w:szCs w:val="18"/>
              </w:rPr>
            </w:pPr>
            <w:r w:rsidRPr="006D79E1">
              <w:rPr>
                <w:sz w:val="18"/>
                <w:szCs w:val="18"/>
              </w:rPr>
              <w:t>Signature</w:t>
            </w:r>
          </w:p>
        </w:tc>
        <w:tc>
          <w:tcPr>
            <w:tcW w:w="2203" w:type="dxa"/>
            <w:tcBorders>
              <w:left w:val="nil"/>
              <w:bottom w:val="nil"/>
              <w:right w:val="nil"/>
            </w:tcBorders>
          </w:tcPr>
          <w:p w14:paraId="2E69D0B2" w14:textId="77777777" w:rsidR="00294E43" w:rsidRPr="006D79E1" w:rsidRDefault="00294E43" w:rsidP="00294E43">
            <w:pPr>
              <w:jc w:val="right"/>
              <w:rPr>
                <w:sz w:val="18"/>
                <w:szCs w:val="18"/>
              </w:rPr>
            </w:pPr>
            <w:r w:rsidRPr="006D79E1">
              <w:rPr>
                <w:sz w:val="18"/>
                <w:szCs w:val="18"/>
              </w:rPr>
              <w:t>Date</w:t>
            </w:r>
          </w:p>
        </w:tc>
      </w:tr>
      <w:tr w:rsidR="006D79E1" w14:paraId="3A1F9370" w14:textId="77777777" w:rsidTr="009A5116">
        <w:tc>
          <w:tcPr>
            <w:tcW w:w="4406" w:type="dxa"/>
            <w:gridSpan w:val="2"/>
            <w:tcBorders>
              <w:top w:val="nil"/>
              <w:left w:val="nil"/>
              <w:right w:val="nil"/>
            </w:tcBorders>
          </w:tcPr>
          <w:p w14:paraId="14F5F0B2" w14:textId="42EF2286" w:rsidR="006D79E1" w:rsidRDefault="004210DA" w:rsidP="009A5116">
            <w:r>
              <w:t>Ron Van Den Bussche</w:t>
            </w:r>
          </w:p>
        </w:tc>
      </w:tr>
      <w:tr w:rsidR="00294E43" w:rsidRPr="006D79E1" w14:paraId="78FD8053" w14:textId="77777777" w:rsidTr="00294E43">
        <w:tc>
          <w:tcPr>
            <w:tcW w:w="4406" w:type="dxa"/>
            <w:gridSpan w:val="2"/>
            <w:tcBorders>
              <w:left w:val="nil"/>
              <w:bottom w:val="nil"/>
              <w:right w:val="nil"/>
            </w:tcBorders>
          </w:tcPr>
          <w:p w14:paraId="6868010F" w14:textId="295580C1" w:rsidR="00294E43" w:rsidRPr="006D79E1" w:rsidRDefault="002C4057" w:rsidP="00294E43">
            <w:pPr>
              <w:rPr>
                <w:sz w:val="18"/>
                <w:szCs w:val="18"/>
              </w:rPr>
            </w:pPr>
            <w:r>
              <w:rPr>
                <w:sz w:val="18"/>
                <w:szCs w:val="18"/>
              </w:rPr>
              <w:t xml:space="preserve">OSU </w:t>
            </w:r>
            <w:r w:rsidR="004210DA">
              <w:rPr>
                <w:sz w:val="18"/>
                <w:szCs w:val="18"/>
              </w:rPr>
              <w:t>Senior Associate Vice President</w:t>
            </w:r>
          </w:p>
        </w:tc>
      </w:tr>
    </w:tbl>
    <w:p w14:paraId="3030F53A" w14:textId="77777777" w:rsidR="00294E43" w:rsidRDefault="00294E43" w:rsidP="00B364D7">
      <w:pPr>
        <w:spacing w:after="0" w:line="240" w:lineRule="auto"/>
      </w:pPr>
    </w:p>
    <w:sectPr w:rsidR="00294E43" w:rsidSect="00B364D7">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24022466"/>
    <w:multiLevelType w:val="hybridMultilevel"/>
    <w:tmpl w:val="216A3ED0"/>
    <w:lvl w:ilvl="0" w:tplc="0409000F">
      <w:start w:val="1"/>
      <w:numFmt w:val="decimal"/>
      <w:lvlText w:val="%1."/>
      <w:lvlJc w:val="left"/>
      <w:pPr>
        <w:ind w:left="720" w:hanging="360"/>
      </w:pPr>
    </w:lvl>
    <w:lvl w:ilvl="1" w:tplc="3490CF18">
      <w:start w:val="1"/>
      <w:numFmt w:val="bullet"/>
      <w:lvlText w:val=""/>
      <w:lvlJc w:val="left"/>
      <w:pPr>
        <w:ind w:left="1440" w:hanging="360"/>
      </w:pPr>
      <w:rPr>
        <w:rFonts w:ascii="Symbol" w:hAnsi="Symbol" w:hint="default"/>
        <w:color w:val="auto"/>
      </w:rPr>
    </w:lvl>
    <w:lvl w:ilvl="2" w:tplc="3490CF18">
      <w:start w:val="1"/>
      <w:numFmt w:val="bullet"/>
      <w:lvlText w:val=""/>
      <w:lvlPicBulletId w:val="0"/>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917B6"/>
    <w:multiLevelType w:val="hybridMultilevel"/>
    <w:tmpl w:val="C2387C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0A440D"/>
    <w:multiLevelType w:val="hybridMultilevel"/>
    <w:tmpl w:val="B8A2CA46"/>
    <w:lvl w:ilvl="0" w:tplc="CFD8105A">
      <w:start w:val="1"/>
      <w:numFmt w:val="decimal"/>
      <w:lvlText w:val="%1."/>
      <w:lvlJc w:val="left"/>
      <w:pPr>
        <w:ind w:left="720" w:hanging="360"/>
      </w:pPr>
    </w:lvl>
    <w:lvl w:ilvl="1" w:tplc="04090019">
      <w:start w:val="1"/>
      <w:numFmt w:val="lowerLetter"/>
      <w:lvlText w:val="%2."/>
      <w:lvlJc w:val="left"/>
      <w:pPr>
        <w:ind w:left="1440" w:hanging="360"/>
      </w:pPr>
    </w:lvl>
    <w:lvl w:ilvl="2" w:tplc="3490CF18">
      <w:start w:val="1"/>
      <w:numFmt w:val="bullet"/>
      <w:lvlText w:val=""/>
      <w:lvlPicBulletId w:val="0"/>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E35F5"/>
    <w:multiLevelType w:val="hybridMultilevel"/>
    <w:tmpl w:val="871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09626">
    <w:abstractNumId w:val="2"/>
  </w:num>
  <w:num w:numId="2" w16cid:durableId="1606376971">
    <w:abstractNumId w:val="0"/>
  </w:num>
  <w:num w:numId="3" w16cid:durableId="399671037">
    <w:abstractNumId w:val="1"/>
  </w:num>
  <w:num w:numId="4" w16cid:durableId="1117330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dMxi74gQ1ilt0EqHxUeX+5IneszQIHwjAKQMX7AU9h408onG3LcobHKO0bfLyVfjH43YbHzvMpGJqs92jSTA==" w:salt="Pj/6I9AyK7EPJotRr6KfVA=="/>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F2"/>
    <w:rsid w:val="00025396"/>
    <w:rsid w:val="00043DDF"/>
    <w:rsid w:val="00081ED1"/>
    <w:rsid w:val="000A46E8"/>
    <w:rsid w:val="001531C4"/>
    <w:rsid w:val="00171556"/>
    <w:rsid w:val="00172EC6"/>
    <w:rsid w:val="00175499"/>
    <w:rsid w:val="001A4833"/>
    <w:rsid w:val="001B173B"/>
    <w:rsid w:val="00294E43"/>
    <w:rsid w:val="002953FF"/>
    <w:rsid w:val="002C4057"/>
    <w:rsid w:val="002C4DEF"/>
    <w:rsid w:val="002D1D79"/>
    <w:rsid w:val="002E3FFD"/>
    <w:rsid w:val="002F046F"/>
    <w:rsid w:val="002F74FA"/>
    <w:rsid w:val="00315971"/>
    <w:rsid w:val="00365211"/>
    <w:rsid w:val="003C042F"/>
    <w:rsid w:val="003D1914"/>
    <w:rsid w:val="003D7B5F"/>
    <w:rsid w:val="003E1C1E"/>
    <w:rsid w:val="0040711E"/>
    <w:rsid w:val="004210DA"/>
    <w:rsid w:val="004317B8"/>
    <w:rsid w:val="00436A24"/>
    <w:rsid w:val="004678A6"/>
    <w:rsid w:val="00480A3B"/>
    <w:rsid w:val="00491900"/>
    <w:rsid w:val="00503863"/>
    <w:rsid w:val="005B6302"/>
    <w:rsid w:val="006400E6"/>
    <w:rsid w:val="006438D0"/>
    <w:rsid w:val="00643B68"/>
    <w:rsid w:val="00675AAE"/>
    <w:rsid w:val="006D79E1"/>
    <w:rsid w:val="00706877"/>
    <w:rsid w:val="007F14B0"/>
    <w:rsid w:val="007F67C8"/>
    <w:rsid w:val="00815F81"/>
    <w:rsid w:val="008B4091"/>
    <w:rsid w:val="008B6D8A"/>
    <w:rsid w:val="008F7EF2"/>
    <w:rsid w:val="009021D1"/>
    <w:rsid w:val="009248FA"/>
    <w:rsid w:val="00927EB8"/>
    <w:rsid w:val="009A5116"/>
    <w:rsid w:val="009B4451"/>
    <w:rsid w:val="00A80CE9"/>
    <w:rsid w:val="00AD14F2"/>
    <w:rsid w:val="00B04DDB"/>
    <w:rsid w:val="00B21649"/>
    <w:rsid w:val="00B364D7"/>
    <w:rsid w:val="00B97FA4"/>
    <w:rsid w:val="00BE0CC0"/>
    <w:rsid w:val="00C154E1"/>
    <w:rsid w:val="00C25896"/>
    <w:rsid w:val="00C27C63"/>
    <w:rsid w:val="00C4768A"/>
    <w:rsid w:val="00C507F8"/>
    <w:rsid w:val="00C76EB6"/>
    <w:rsid w:val="00CB498E"/>
    <w:rsid w:val="00D41ED3"/>
    <w:rsid w:val="00D50F10"/>
    <w:rsid w:val="00D82CBF"/>
    <w:rsid w:val="00DD211D"/>
    <w:rsid w:val="00E02C46"/>
    <w:rsid w:val="00E13D89"/>
    <w:rsid w:val="00E93C70"/>
    <w:rsid w:val="00EE62CB"/>
    <w:rsid w:val="00F22930"/>
    <w:rsid w:val="00FC6FB7"/>
    <w:rsid w:val="00FF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B3D4FA"/>
  <w15:docId w15:val="{71F772A2-9B74-467B-B0C2-D757D1B2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EF2"/>
    <w:rPr>
      <w:color w:val="0000FF" w:themeColor="hyperlink"/>
      <w:u w:val="single"/>
    </w:rPr>
  </w:style>
  <w:style w:type="table" w:styleId="TableGrid">
    <w:name w:val="Table Grid"/>
    <w:basedOn w:val="TableNormal"/>
    <w:uiPriority w:val="59"/>
    <w:rsid w:val="00E93C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14B0"/>
    <w:pPr>
      <w:ind w:left="720"/>
      <w:contextualSpacing/>
    </w:pPr>
  </w:style>
  <w:style w:type="paragraph" w:styleId="BalloonText">
    <w:name w:val="Balloon Text"/>
    <w:basedOn w:val="Normal"/>
    <w:link w:val="BalloonTextChar"/>
    <w:uiPriority w:val="99"/>
    <w:semiHidden/>
    <w:unhideWhenUsed/>
    <w:rsid w:val="009A5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116"/>
    <w:rPr>
      <w:rFonts w:ascii="Tahoma" w:hAnsi="Tahoma" w:cs="Tahoma"/>
      <w:sz w:val="16"/>
      <w:szCs w:val="16"/>
    </w:rPr>
  </w:style>
  <w:style w:type="character" w:styleId="FollowedHyperlink">
    <w:name w:val="FollowedHyperlink"/>
    <w:basedOn w:val="DefaultParagraphFont"/>
    <w:uiPriority w:val="99"/>
    <w:semiHidden/>
    <w:unhideWhenUsed/>
    <w:rsid w:val="001B173B"/>
    <w:rPr>
      <w:color w:val="800080" w:themeColor="followedHyperlink"/>
      <w:u w:val="single"/>
    </w:rPr>
  </w:style>
  <w:style w:type="character" w:styleId="UnresolvedMention">
    <w:name w:val="Unresolved Mention"/>
    <w:basedOn w:val="DefaultParagraphFont"/>
    <w:uiPriority w:val="99"/>
    <w:semiHidden/>
    <w:unhideWhenUsed/>
    <w:rsid w:val="0015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van_den_bussche@ok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esearch.okstate.edu/faculty-resources/export-control.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ron.van_den_bussche@okstate.edu" TargetMode="External"/><Relationship Id="rId5" Type="http://schemas.openxmlformats.org/officeDocument/2006/relationships/webSettings" Target="webSettings.xml"/><Relationship Id="rId10" Type="http://schemas.openxmlformats.org/officeDocument/2006/relationships/hyperlink" Target="mailto:ron.van_den_bussche@okstate.edu" TargetMode="External"/><Relationship Id="rId4" Type="http://schemas.openxmlformats.org/officeDocument/2006/relationships/settings" Target="settings.xml"/><Relationship Id="rId9" Type="http://schemas.openxmlformats.org/officeDocument/2006/relationships/hyperlink" Target="http://www.bis.doc.gov/complianceandenforcement/liststocheck.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89DD-79D8-4883-B9D9-2FE70F01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 Bruner Gailey</dc:creator>
  <cp:lastModifiedBy>Johnson, Christine</cp:lastModifiedBy>
  <cp:revision>2</cp:revision>
  <cp:lastPrinted>2017-08-08T18:08:00Z</cp:lastPrinted>
  <dcterms:created xsi:type="dcterms:W3CDTF">2024-03-09T00:05:00Z</dcterms:created>
  <dcterms:modified xsi:type="dcterms:W3CDTF">2024-03-09T00:05:00Z</dcterms:modified>
</cp:coreProperties>
</file>